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9C" w:rsidRPr="00E56621" w:rsidRDefault="00E51E9C" w:rsidP="00E51E9C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культуры, по делам национальностей и архивного дела </w:t>
      </w:r>
    </w:p>
    <w:p w:rsidR="00E51E9C" w:rsidRPr="00E56621" w:rsidRDefault="00E51E9C" w:rsidP="00E51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Чувашской Республики</w:t>
      </w:r>
    </w:p>
    <w:p w:rsidR="00E51E9C" w:rsidRPr="00E56621" w:rsidRDefault="00E51E9C" w:rsidP="00E51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БПОУ «Чебоксарское художественное училище (техникум)» </w:t>
      </w:r>
    </w:p>
    <w:p w:rsidR="00E51E9C" w:rsidRDefault="00E51E9C" w:rsidP="00E51E9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Минкультуры Чувашии</w:t>
      </w:r>
    </w:p>
    <w:p w:rsidR="00E51E9C" w:rsidRDefault="00E51E9C" w:rsidP="00E51E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11"/>
      </w:tblGrid>
      <w:tr w:rsidR="00E51E9C" w:rsidRPr="00E56621" w:rsidTr="007A3EF1">
        <w:trPr>
          <w:trHeight w:val="1690"/>
        </w:trPr>
        <w:tc>
          <w:tcPr>
            <w:tcW w:w="4928" w:type="dxa"/>
            <w:shd w:val="clear" w:color="auto" w:fill="auto"/>
          </w:tcPr>
          <w:p w:rsidR="00E51E9C" w:rsidRPr="00E56621" w:rsidRDefault="00E51E9C" w:rsidP="007A3EF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en-US"/>
              </w:rPr>
            </w:pPr>
          </w:p>
        </w:tc>
        <w:tc>
          <w:tcPr>
            <w:tcW w:w="4711" w:type="dxa"/>
            <w:shd w:val="clear" w:color="auto" w:fill="auto"/>
          </w:tcPr>
          <w:p w:rsidR="00E51E9C" w:rsidRPr="00E56621" w:rsidRDefault="00E51E9C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E51E9C" w:rsidRPr="00E56621" w:rsidRDefault="00E51E9C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 БПОУ «Чебоксарское</w:t>
            </w:r>
          </w:p>
          <w:p w:rsidR="00E51E9C" w:rsidRPr="00E56621" w:rsidRDefault="00E51E9C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училище (техникум)» Минкультуры Чувашии      </w:t>
            </w:r>
          </w:p>
          <w:p w:rsidR="00E51E9C" w:rsidRPr="00E56621" w:rsidRDefault="00E51E9C" w:rsidP="007A3E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20 августа 2018 года  № 43-о                                                      </w:t>
            </w:r>
          </w:p>
        </w:tc>
      </w:tr>
    </w:tbl>
    <w:p w:rsidR="00E51E9C" w:rsidRDefault="00E51E9C" w:rsidP="00E51E9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E9C" w:rsidRDefault="00E51E9C" w:rsidP="00E51E9C">
      <w:pPr>
        <w:jc w:val="center"/>
      </w:pPr>
    </w:p>
    <w:p w:rsidR="00E51E9C" w:rsidRDefault="008A735D" w:rsidP="00D70061">
      <w:pPr>
        <w:spacing w:after="0" w:line="240" w:lineRule="auto"/>
        <w:jc w:val="center"/>
        <w:rPr>
          <w:rStyle w:val="1"/>
          <w:b w:val="0"/>
          <w:bCs w:val="0"/>
          <w:color w:val="000000"/>
        </w:rPr>
      </w:pPr>
      <w:bookmarkStart w:id="0" w:name="bookmark0"/>
      <w:r>
        <w:rPr>
          <w:rStyle w:val="1"/>
          <w:b w:val="0"/>
          <w:bCs w:val="0"/>
          <w:color w:val="000000"/>
        </w:rPr>
        <w:t>РАБОЧАЯ ПРОГРАММА</w:t>
      </w:r>
      <w:r>
        <w:rPr>
          <w:rStyle w:val="1"/>
          <w:b w:val="0"/>
          <w:bCs w:val="0"/>
          <w:color w:val="000000"/>
        </w:rPr>
        <w:br/>
        <w:t>П</w:t>
      </w:r>
      <w:r w:rsidR="00D70061">
        <w:rPr>
          <w:rStyle w:val="1"/>
          <w:b w:val="0"/>
          <w:bCs w:val="0"/>
          <w:color w:val="000000"/>
        </w:rPr>
        <w:t>П</w:t>
      </w:r>
      <w:r w:rsidR="00E51E9C">
        <w:rPr>
          <w:rStyle w:val="1"/>
          <w:b w:val="0"/>
          <w:bCs w:val="0"/>
          <w:color w:val="000000"/>
        </w:rPr>
        <w:t>.</w:t>
      </w:r>
      <w:r w:rsidR="00A97EE9">
        <w:rPr>
          <w:rStyle w:val="1"/>
          <w:b w:val="0"/>
          <w:bCs w:val="0"/>
          <w:color w:val="000000"/>
        </w:rPr>
        <w:t>01</w:t>
      </w:r>
      <w:r w:rsidR="00BD7864">
        <w:rPr>
          <w:rStyle w:val="1"/>
          <w:b w:val="0"/>
          <w:bCs w:val="0"/>
          <w:color w:val="000000"/>
        </w:rPr>
        <w:t>.</w:t>
      </w:r>
      <w:r w:rsidR="00E51E9C">
        <w:rPr>
          <w:rStyle w:val="1"/>
          <w:b w:val="0"/>
          <w:bCs w:val="0"/>
          <w:color w:val="000000"/>
        </w:rPr>
        <w:t xml:space="preserve"> </w:t>
      </w:r>
      <w:bookmarkEnd w:id="0"/>
      <w:r>
        <w:rPr>
          <w:rStyle w:val="1"/>
          <w:b w:val="0"/>
          <w:bCs w:val="0"/>
          <w:color w:val="000000"/>
        </w:rPr>
        <w:t>ПРОИЗВОДСТВЕННАЯ ПРАКТИКА</w:t>
      </w:r>
    </w:p>
    <w:p w:rsidR="00D70061" w:rsidRDefault="008A735D" w:rsidP="00D70061">
      <w:pPr>
        <w:spacing w:after="0" w:line="240" w:lineRule="auto"/>
        <w:jc w:val="center"/>
        <w:rPr>
          <w:rStyle w:val="1"/>
          <w:b w:val="0"/>
          <w:bCs w:val="0"/>
          <w:color w:val="000000"/>
        </w:rPr>
      </w:pPr>
      <w:r>
        <w:rPr>
          <w:rStyle w:val="1"/>
          <w:b w:val="0"/>
          <w:bCs w:val="0"/>
          <w:color w:val="000000"/>
        </w:rPr>
        <w:t>(п</w:t>
      </w:r>
      <w:r w:rsidR="00A97EE9">
        <w:rPr>
          <w:rStyle w:val="1"/>
          <w:b w:val="0"/>
          <w:bCs w:val="0"/>
          <w:color w:val="000000"/>
        </w:rPr>
        <w:t>о профилю специальности</w:t>
      </w:r>
      <w:r w:rsidR="00D70061">
        <w:rPr>
          <w:rStyle w:val="1"/>
          <w:b w:val="0"/>
          <w:bCs w:val="0"/>
          <w:color w:val="000000"/>
        </w:rPr>
        <w:t>)</w:t>
      </w:r>
    </w:p>
    <w:p w:rsidR="00D70061" w:rsidRDefault="00D70061" w:rsidP="00E51E9C">
      <w:pPr>
        <w:pStyle w:val="21"/>
        <w:shd w:val="clear" w:color="auto" w:fill="auto"/>
        <w:spacing w:before="0" w:after="0" w:line="280" w:lineRule="exact"/>
        <w:ind w:firstLine="0"/>
        <w:rPr>
          <w:rStyle w:val="2"/>
          <w:b/>
          <w:bCs/>
          <w:color w:val="000000"/>
          <w:sz w:val="32"/>
          <w:szCs w:val="32"/>
        </w:rPr>
      </w:pPr>
    </w:p>
    <w:p w:rsidR="00D70061" w:rsidRPr="00D70061" w:rsidRDefault="00A97EE9" w:rsidP="00D70061">
      <w:pPr>
        <w:pStyle w:val="21"/>
        <w:shd w:val="clear" w:color="auto" w:fill="auto"/>
        <w:spacing w:before="0" w:after="0" w:line="280" w:lineRule="exact"/>
        <w:ind w:firstLine="0"/>
        <w:rPr>
          <w:sz w:val="32"/>
          <w:szCs w:val="32"/>
        </w:rPr>
      </w:pPr>
      <w:r>
        <w:rPr>
          <w:rStyle w:val="2"/>
          <w:b/>
          <w:bCs/>
          <w:color w:val="000000"/>
          <w:sz w:val="32"/>
          <w:szCs w:val="32"/>
        </w:rPr>
        <w:t>ПМ.01</w:t>
      </w:r>
      <w:r w:rsidR="00D70061">
        <w:rPr>
          <w:rStyle w:val="2"/>
          <w:b/>
          <w:bCs/>
          <w:color w:val="000000"/>
          <w:sz w:val="32"/>
          <w:szCs w:val="32"/>
        </w:rPr>
        <w:t xml:space="preserve">. </w:t>
      </w:r>
      <w:r>
        <w:rPr>
          <w:rStyle w:val="2"/>
          <w:b/>
          <w:bCs/>
          <w:color w:val="000000"/>
          <w:sz w:val="32"/>
          <w:szCs w:val="32"/>
        </w:rPr>
        <w:t>Станковая живопись</w:t>
      </w:r>
    </w:p>
    <w:p w:rsidR="00D70061" w:rsidRDefault="00D70061" w:rsidP="00D70061">
      <w:pPr>
        <w:pStyle w:val="21"/>
        <w:shd w:val="clear" w:color="auto" w:fill="auto"/>
        <w:spacing w:before="0" w:after="0" w:line="280" w:lineRule="exact"/>
        <w:ind w:firstLine="0"/>
        <w:rPr>
          <w:rStyle w:val="2"/>
          <w:b/>
          <w:bCs/>
          <w:color w:val="000000"/>
          <w:sz w:val="32"/>
          <w:szCs w:val="32"/>
        </w:rPr>
      </w:pPr>
      <w:bookmarkStart w:id="1" w:name="bookmark1"/>
      <w:r w:rsidRPr="00E56621">
        <w:rPr>
          <w:rStyle w:val="2"/>
          <w:b/>
          <w:bCs/>
          <w:color w:val="000000"/>
          <w:sz w:val="32"/>
          <w:szCs w:val="32"/>
        </w:rPr>
        <w:t>специальность 54.02.05 Живопись (по видам)</w:t>
      </w:r>
      <w:bookmarkEnd w:id="1"/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D70061" w:rsidRDefault="00D70061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D70061"/>
    <w:p w:rsidR="00A97EE9" w:rsidRDefault="00A97EE9" w:rsidP="00D70061"/>
    <w:p w:rsidR="00A97EE9" w:rsidRPr="00A97EE9" w:rsidRDefault="00E51E9C" w:rsidP="00A97EE9">
      <w:pPr>
        <w:tabs>
          <w:tab w:val="left" w:pos="6200"/>
        </w:tabs>
        <w:spacing w:after="0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E56621">
        <w:rPr>
          <w:rFonts w:ascii="Times New Roman" w:eastAsia="Times New Roman" w:hAnsi="Times New Roman" w:cs="Times New Roman"/>
          <w:sz w:val="26"/>
          <w:lang w:eastAsia="ru-RU"/>
        </w:rPr>
        <w:t xml:space="preserve">Чебоксары </w:t>
      </w:r>
      <w:r w:rsidR="00A97EE9">
        <w:rPr>
          <w:rFonts w:ascii="Times New Roman" w:eastAsia="Times New Roman" w:hAnsi="Times New Roman" w:cs="Times New Roman"/>
          <w:sz w:val="26"/>
          <w:lang w:eastAsia="ru-RU"/>
        </w:rPr>
        <w:t>–</w:t>
      </w:r>
      <w:r w:rsidRPr="00E56621">
        <w:rPr>
          <w:rFonts w:ascii="Times New Roman" w:eastAsia="Times New Roman" w:hAnsi="Times New Roman" w:cs="Times New Roman"/>
          <w:sz w:val="26"/>
          <w:lang w:eastAsia="ru-RU"/>
        </w:rPr>
        <w:t xml:space="preserve"> 2018</w:t>
      </w:r>
    </w:p>
    <w:p w:rsidR="00D70061" w:rsidRDefault="00B76ED8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C:\Users\user\Desktop\Живопись. Одобрено. ПМ.01 Производст. практ. по проф. спец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ивопись. Одобрено. ПМ.01 Производст. практ. по проф. спец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D8" w:rsidRDefault="00B76ED8"/>
    <w:p w:rsidR="00D70061" w:rsidRDefault="00D70061"/>
    <w:p w:rsidR="00D70061" w:rsidRPr="00E56621" w:rsidRDefault="00D70061" w:rsidP="00D70061">
      <w:pPr>
        <w:pStyle w:val="70"/>
        <w:shd w:val="clear" w:color="auto" w:fill="auto"/>
        <w:spacing w:after="0" w:line="280" w:lineRule="exact"/>
        <w:ind w:right="20"/>
        <w:rPr>
          <w:rStyle w:val="7"/>
          <w:b/>
          <w:bCs/>
          <w:color w:val="000000"/>
          <w:sz w:val="24"/>
          <w:szCs w:val="24"/>
        </w:rPr>
      </w:pPr>
      <w:r w:rsidRPr="00E56621">
        <w:rPr>
          <w:rStyle w:val="7"/>
          <w:b/>
          <w:bCs/>
          <w:color w:val="000000"/>
          <w:sz w:val="24"/>
          <w:szCs w:val="24"/>
        </w:rPr>
        <w:lastRenderedPageBreak/>
        <w:t>СОДЕРЖАНИЕ</w:t>
      </w:r>
    </w:p>
    <w:p w:rsidR="00D70061" w:rsidRPr="00E56621" w:rsidRDefault="00D70061" w:rsidP="00D70061">
      <w:pPr>
        <w:pStyle w:val="70"/>
        <w:shd w:val="clear" w:color="auto" w:fill="auto"/>
        <w:spacing w:after="0" w:line="280" w:lineRule="exact"/>
        <w:ind w:right="20"/>
        <w:rPr>
          <w:rStyle w:val="7"/>
          <w:b/>
          <w:bCs/>
          <w:color w:val="000000"/>
          <w:sz w:val="24"/>
          <w:szCs w:val="24"/>
        </w:rPr>
      </w:pPr>
    </w:p>
    <w:p w:rsidR="00D70061" w:rsidRDefault="00D70061" w:rsidP="00D70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621">
        <w:rPr>
          <w:rFonts w:ascii="Times New Roman" w:hAnsi="Times New Roman" w:cs="Times New Roman"/>
          <w:b/>
          <w:sz w:val="24"/>
          <w:szCs w:val="24"/>
        </w:rPr>
        <w:t>ПАСПОРТ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0B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D70061" w:rsidRPr="00E56621" w:rsidRDefault="00D70061" w:rsidP="00D700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6621">
        <w:rPr>
          <w:rFonts w:ascii="Times New Roman" w:hAnsi="Times New Roman" w:cs="Times New Roman"/>
          <w:b/>
          <w:sz w:val="24"/>
          <w:szCs w:val="24"/>
        </w:rPr>
        <w:t>РЕЗУЛЬТ</w:t>
      </w:r>
      <w:r w:rsidR="00BC20B7">
        <w:rPr>
          <w:rFonts w:ascii="Times New Roman" w:hAnsi="Times New Roman" w:cs="Times New Roman"/>
          <w:b/>
          <w:sz w:val="24"/>
          <w:szCs w:val="24"/>
        </w:rPr>
        <w:t xml:space="preserve">АТЫ ОСВОЕНИЯ РАБОЧЕЙ ПРОГРАММЫ </w:t>
      </w:r>
      <w:r w:rsidR="00BC20B7" w:rsidRPr="00BC20B7">
        <w:rPr>
          <w:rFonts w:ascii="Times New Roman" w:hAnsi="Times New Roman" w:cs="Times New Roman"/>
          <w:b/>
          <w:sz w:val="24"/>
          <w:szCs w:val="24"/>
        </w:rPr>
        <w:t>ПРОИЗВОДСТ</w:t>
      </w:r>
      <w:r w:rsidR="00BC20B7">
        <w:rPr>
          <w:rFonts w:ascii="Times New Roman" w:hAnsi="Times New Roman" w:cs="Times New Roman"/>
          <w:b/>
          <w:sz w:val="24"/>
          <w:szCs w:val="24"/>
        </w:rPr>
        <w:t>В</w:t>
      </w:r>
      <w:r w:rsidR="00BC20B7" w:rsidRPr="00BC20B7">
        <w:rPr>
          <w:rFonts w:ascii="Times New Roman" w:hAnsi="Times New Roman" w:cs="Times New Roman"/>
          <w:b/>
          <w:sz w:val="24"/>
          <w:szCs w:val="24"/>
        </w:rPr>
        <w:t xml:space="preserve">ЕННОЙ </w:t>
      </w:r>
      <w:r w:rsidRPr="00E5662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70061" w:rsidRDefault="00D70061" w:rsidP="00D70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62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BC20B7" w:rsidRPr="00BC20B7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E5662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70061" w:rsidRDefault="00D70061" w:rsidP="00D70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621">
        <w:rPr>
          <w:rFonts w:ascii="Times New Roman" w:hAnsi="Times New Roman" w:cs="Times New Roman"/>
          <w:b/>
          <w:sz w:val="24"/>
          <w:szCs w:val="24"/>
        </w:rPr>
        <w:t>УСЛОВИЯ РЕАЛИЗАЦИИ РАБОЧЕЙ ПРОГРАММЫ</w:t>
      </w:r>
      <w:r w:rsidRPr="00E5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0B7" w:rsidRPr="00BC20B7">
        <w:rPr>
          <w:rFonts w:ascii="Times New Roman" w:hAnsi="Times New Roman" w:cs="Times New Roman"/>
          <w:b/>
          <w:sz w:val="24"/>
          <w:szCs w:val="24"/>
        </w:rPr>
        <w:t>ПРОИЗВОДСТ</w:t>
      </w:r>
      <w:r w:rsidR="00BC20B7">
        <w:rPr>
          <w:rFonts w:ascii="Times New Roman" w:hAnsi="Times New Roman" w:cs="Times New Roman"/>
          <w:b/>
          <w:sz w:val="24"/>
          <w:szCs w:val="24"/>
        </w:rPr>
        <w:t>В</w:t>
      </w:r>
      <w:r w:rsidR="00BC20B7" w:rsidRPr="00BC20B7">
        <w:rPr>
          <w:rFonts w:ascii="Times New Roman" w:hAnsi="Times New Roman" w:cs="Times New Roman"/>
          <w:b/>
          <w:sz w:val="24"/>
          <w:szCs w:val="24"/>
        </w:rPr>
        <w:t>ЕННОЙ</w:t>
      </w:r>
      <w:r w:rsidR="00BC20B7" w:rsidRPr="00E5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62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70061" w:rsidRPr="00E56621" w:rsidRDefault="00D70061" w:rsidP="00D700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6621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</w:t>
      </w:r>
      <w:r w:rsidRPr="00E5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0B7" w:rsidRPr="00BC20B7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E5662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 w:rsidP="00D7006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 w:rsidRPr="00E5662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D70061" w:rsidRDefault="00A97EE9" w:rsidP="00D7006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ПП. 01</w:t>
      </w:r>
      <w:r w:rsidR="008A735D">
        <w:rPr>
          <w:rFonts w:ascii="Times New Roman" w:hAnsi="Times New Roman" w:cs="Times New Roman"/>
          <w:b/>
          <w:sz w:val="24"/>
          <w:szCs w:val="24"/>
        </w:rPr>
        <w:t>. ПРОИЗВОДСТВЕННАЯ</w:t>
      </w:r>
      <w:r w:rsidR="00D70061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</w:p>
    <w:p w:rsidR="00D70061" w:rsidRPr="00D70061" w:rsidRDefault="00D70061" w:rsidP="00D7006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97EE9">
        <w:rPr>
          <w:rFonts w:ascii="Times New Roman" w:hAnsi="Times New Roman" w:cs="Times New Roman"/>
          <w:b/>
          <w:sz w:val="24"/>
          <w:szCs w:val="24"/>
        </w:rPr>
        <w:t>по профилю специальности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70061" w:rsidRDefault="00D70061" w:rsidP="00D70061">
      <w:pPr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3"/>
      <w:r w:rsidRPr="00E56621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  <w:bookmarkEnd w:id="2"/>
    </w:p>
    <w:p w:rsidR="00A97EE9" w:rsidRPr="00A97EE9" w:rsidRDefault="00A97EE9" w:rsidP="00A97EE9">
      <w:pPr>
        <w:pStyle w:val="23"/>
        <w:shd w:val="clear" w:color="auto" w:fill="auto"/>
        <w:spacing w:before="0" w:after="0" w:line="240" w:lineRule="auto"/>
        <w:ind w:firstLine="780"/>
        <w:jc w:val="both"/>
        <w:rPr>
          <w:rStyle w:val="7"/>
          <w:b w:val="0"/>
          <w:sz w:val="24"/>
          <w:szCs w:val="24"/>
        </w:rPr>
      </w:pPr>
      <w:r w:rsidRPr="00A97EE9">
        <w:rPr>
          <w:rStyle w:val="7"/>
          <w:b w:val="0"/>
          <w:sz w:val="24"/>
          <w:szCs w:val="24"/>
        </w:rPr>
        <w:t>Рабочая программа производственной практики (по профилю специальности) профессионального модуля ПМ. 01 Станковая живопись является частью программы подготовки специалистов среднего звена в соответствии с ФГОС по специальности СПО 54.02.05 Живопись (по видам) (Станковая живопись) в части освоения основного вида профессиональной деятельности (ВПД) - станковая живопись и соответствующих профессиональных компетенций (ПК):</w:t>
      </w:r>
    </w:p>
    <w:p w:rsidR="00A97EE9" w:rsidRPr="00A97EE9" w:rsidRDefault="00A97EE9" w:rsidP="00A97EE9">
      <w:pPr>
        <w:pStyle w:val="23"/>
        <w:shd w:val="clear" w:color="auto" w:fill="auto"/>
        <w:tabs>
          <w:tab w:val="left" w:pos="1464"/>
          <w:tab w:val="left" w:pos="2234"/>
          <w:tab w:val="left" w:pos="5484"/>
          <w:tab w:val="left" w:pos="7961"/>
        </w:tabs>
        <w:spacing w:before="0" w:after="0" w:line="240" w:lineRule="auto"/>
        <w:ind w:firstLine="780"/>
        <w:jc w:val="both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ПК</w:t>
      </w:r>
      <w:r>
        <w:rPr>
          <w:rStyle w:val="7"/>
          <w:b w:val="0"/>
          <w:sz w:val="24"/>
          <w:szCs w:val="24"/>
        </w:rPr>
        <w:tab/>
        <w:t xml:space="preserve">1.1. Изображать человека и окружающую </w:t>
      </w:r>
      <w:r w:rsidRPr="00A97EE9">
        <w:rPr>
          <w:rStyle w:val="7"/>
          <w:b w:val="0"/>
          <w:sz w:val="24"/>
          <w:szCs w:val="24"/>
        </w:rPr>
        <w:t>предметно</w:t>
      </w:r>
      <w:r>
        <w:rPr>
          <w:rStyle w:val="7"/>
          <w:b w:val="0"/>
          <w:sz w:val="24"/>
          <w:szCs w:val="24"/>
        </w:rPr>
        <w:t>-</w:t>
      </w:r>
      <w:r w:rsidRPr="00A97EE9">
        <w:rPr>
          <w:rStyle w:val="7"/>
          <w:b w:val="0"/>
          <w:sz w:val="24"/>
          <w:szCs w:val="24"/>
        </w:rPr>
        <w:t>пространственную среду средствами академического рисунка и живописи.</w:t>
      </w:r>
    </w:p>
    <w:p w:rsidR="00A97EE9" w:rsidRPr="00A97EE9" w:rsidRDefault="00A97EE9" w:rsidP="00A97EE9">
      <w:pPr>
        <w:pStyle w:val="23"/>
        <w:shd w:val="clear" w:color="auto" w:fill="auto"/>
        <w:tabs>
          <w:tab w:val="left" w:pos="1464"/>
          <w:tab w:val="left" w:pos="2234"/>
          <w:tab w:val="left" w:pos="3929"/>
          <w:tab w:val="left" w:pos="5492"/>
          <w:tab w:val="left" w:pos="7961"/>
        </w:tabs>
        <w:spacing w:before="0" w:after="0" w:line="240" w:lineRule="auto"/>
        <w:ind w:firstLine="780"/>
        <w:jc w:val="both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ПК</w:t>
      </w:r>
      <w:r>
        <w:rPr>
          <w:rStyle w:val="7"/>
          <w:b w:val="0"/>
          <w:sz w:val="24"/>
          <w:szCs w:val="24"/>
        </w:rPr>
        <w:tab/>
        <w:t xml:space="preserve">1.2. Применять знания о закономерностях </w:t>
      </w:r>
      <w:r w:rsidRPr="00A97EE9">
        <w:rPr>
          <w:rStyle w:val="7"/>
          <w:b w:val="0"/>
          <w:sz w:val="24"/>
          <w:szCs w:val="24"/>
        </w:rPr>
        <w:t>построения</w:t>
      </w:r>
      <w:r>
        <w:rPr>
          <w:rStyle w:val="7"/>
          <w:b w:val="0"/>
          <w:sz w:val="24"/>
          <w:szCs w:val="24"/>
        </w:rPr>
        <w:t xml:space="preserve"> </w:t>
      </w:r>
      <w:r w:rsidRPr="00A97EE9">
        <w:rPr>
          <w:rStyle w:val="7"/>
          <w:b w:val="0"/>
          <w:sz w:val="24"/>
          <w:szCs w:val="24"/>
        </w:rPr>
        <w:t>художественной формы и особенностях ее восприятия.</w:t>
      </w:r>
    </w:p>
    <w:p w:rsidR="00A97EE9" w:rsidRPr="00A97EE9" w:rsidRDefault="00A97EE9" w:rsidP="00A97EE9">
      <w:pPr>
        <w:pStyle w:val="23"/>
        <w:shd w:val="clear" w:color="auto" w:fill="auto"/>
        <w:spacing w:before="0" w:after="0" w:line="240" w:lineRule="auto"/>
        <w:ind w:firstLine="780"/>
        <w:jc w:val="both"/>
        <w:rPr>
          <w:rStyle w:val="7"/>
          <w:b w:val="0"/>
          <w:sz w:val="24"/>
          <w:szCs w:val="24"/>
        </w:rPr>
      </w:pPr>
      <w:r w:rsidRPr="00A97EE9">
        <w:rPr>
          <w:rStyle w:val="7"/>
          <w:b w:val="0"/>
          <w:sz w:val="24"/>
          <w:szCs w:val="24"/>
        </w:rPr>
        <w:t>ПК 1.3. Проводить работу по целевому сбору, анализу, обобщению и применению подготовительного материала.</w:t>
      </w:r>
    </w:p>
    <w:p w:rsidR="00A97EE9" w:rsidRPr="00A97EE9" w:rsidRDefault="00A97EE9" w:rsidP="00A97EE9">
      <w:pPr>
        <w:pStyle w:val="23"/>
        <w:shd w:val="clear" w:color="auto" w:fill="auto"/>
        <w:spacing w:before="0" w:after="0" w:line="240" w:lineRule="auto"/>
        <w:ind w:firstLine="780"/>
        <w:jc w:val="both"/>
        <w:rPr>
          <w:rStyle w:val="7"/>
          <w:b w:val="0"/>
          <w:sz w:val="24"/>
          <w:szCs w:val="24"/>
        </w:rPr>
      </w:pPr>
      <w:r w:rsidRPr="00A97EE9">
        <w:rPr>
          <w:rStyle w:val="7"/>
          <w:b w:val="0"/>
          <w:sz w:val="24"/>
          <w:szCs w:val="24"/>
        </w:rPr>
        <w:t>ПК 1.4. Последовательно вести работу над композицией.</w:t>
      </w:r>
    </w:p>
    <w:p w:rsidR="00A97EE9" w:rsidRPr="00A97EE9" w:rsidRDefault="00A97EE9" w:rsidP="00A97EE9">
      <w:pPr>
        <w:pStyle w:val="23"/>
        <w:shd w:val="clear" w:color="auto" w:fill="auto"/>
        <w:spacing w:before="0" w:after="0" w:line="240" w:lineRule="auto"/>
        <w:ind w:firstLine="780"/>
        <w:jc w:val="both"/>
        <w:rPr>
          <w:rStyle w:val="7"/>
          <w:b w:val="0"/>
          <w:sz w:val="24"/>
          <w:szCs w:val="24"/>
        </w:rPr>
      </w:pPr>
      <w:r w:rsidRPr="00A97EE9">
        <w:rPr>
          <w:rStyle w:val="7"/>
          <w:b w:val="0"/>
          <w:sz w:val="24"/>
          <w:szCs w:val="24"/>
        </w:rPr>
        <w:t>ПК 1.5. Владеть различными приемами выполнения живописных работ.</w:t>
      </w:r>
    </w:p>
    <w:p w:rsidR="00A97EE9" w:rsidRPr="00A97EE9" w:rsidRDefault="00A97EE9" w:rsidP="00A97EE9">
      <w:pPr>
        <w:pStyle w:val="23"/>
        <w:shd w:val="clear" w:color="auto" w:fill="auto"/>
        <w:spacing w:before="0" w:after="0" w:line="240" w:lineRule="auto"/>
        <w:ind w:firstLine="780"/>
        <w:jc w:val="both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 xml:space="preserve">ПК 1.6. </w:t>
      </w:r>
      <w:r w:rsidRPr="00A97EE9">
        <w:rPr>
          <w:rStyle w:val="7"/>
          <w:b w:val="0"/>
          <w:sz w:val="24"/>
          <w:szCs w:val="24"/>
        </w:rPr>
        <w:t>Использовать компьютерные технологии при реализации творческого замысла.</w:t>
      </w:r>
    </w:p>
    <w:p w:rsidR="00A97EE9" w:rsidRPr="00A97EE9" w:rsidRDefault="00A97EE9" w:rsidP="00A97EE9">
      <w:pPr>
        <w:pStyle w:val="23"/>
        <w:shd w:val="clear" w:color="auto" w:fill="auto"/>
        <w:spacing w:before="0" w:after="0" w:line="240" w:lineRule="auto"/>
        <w:ind w:firstLine="780"/>
        <w:jc w:val="both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 xml:space="preserve">ПК 1.7. </w:t>
      </w:r>
      <w:r w:rsidRPr="00A97EE9">
        <w:rPr>
          <w:rStyle w:val="7"/>
          <w:b w:val="0"/>
          <w:sz w:val="24"/>
          <w:szCs w:val="24"/>
        </w:rPr>
        <w:t>Находить новые образно-пластические решения для каждой творческой задачи.</w:t>
      </w:r>
    </w:p>
    <w:p w:rsidR="008A735D" w:rsidRDefault="008A735D" w:rsidP="00A97EE9">
      <w:pPr>
        <w:pStyle w:val="71"/>
        <w:shd w:val="clear" w:color="auto" w:fill="auto"/>
        <w:spacing w:before="0" w:after="0" w:line="240" w:lineRule="auto"/>
        <w:ind w:firstLine="0"/>
        <w:rPr>
          <w:rStyle w:val="7"/>
          <w:b w:val="0"/>
          <w:color w:val="000000"/>
          <w:sz w:val="24"/>
          <w:szCs w:val="24"/>
        </w:rPr>
      </w:pPr>
    </w:p>
    <w:p w:rsidR="00572A0D" w:rsidRDefault="00572A0D" w:rsidP="00572A0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72B1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="001E627D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5972B1">
        <w:rPr>
          <w:rFonts w:ascii="Times New Roman" w:hAnsi="Times New Roman" w:cs="Times New Roman"/>
          <w:b/>
          <w:bCs/>
          <w:sz w:val="24"/>
          <w:szCs w:val="24"/>
        </w:rPr>
        <w:t>практики,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2B1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практики:</w:t>
      </w:r>
    </w:p>
    <w:p w:rsidR="00A97EE9" w:rsidRPr="00A97EE9" w:rsidRDefault="00A97EE9" w:rsidP="00A97EE9">
      <w:pPr>
        <w:pStyle w:val="23"/>
        <w:shd w:val="clear" w:color="auto" w:fill="auto"/>
        <w:spacing w:before="0" w:after="0" w:line="240" w:lineRule="auto"/>
        <w:ind w:firstLine="782"/>
        <w:jc w:val="both"/>
        <w:rPr>
          <w:sz w:val="24"/>
          <w:szCs w:val="24"/>
        </w:rPr>
      </w:pPr>
      <w:r w:rsidRPr="00A97EE9">
        <w:rPr>
          <w:rStyle w:val="20"/>
          <w:color w:val="000000"/>
          <w:sz w:val="24"/>
          <w:szCs w:val="24"/>
        </w:rPr>
        <w:t>Цель производственной практики - приобретение практического опыта, формирование общих и профессиональных компетенций.</w:t>
      </w:r>
    </w:p>
    <w:p w:rsidR="00A97EE9" w:rsidRPr="00A97EE9" w:rsidRDefault="00A97EE9" w:rsidP="00A97EE9">
      <w:pPr>
        <w:pStyle w:val="23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A97EE9">
        <w:rPr>
          <w:rStyle w:val="20"/>
          <w:color w:val="000000"/>
          <w:sz w:val="24"/>
          <w:szCs w:val="24"/>
        </w:rPr>
        <w:t>Задачи производственной практики:</w:t>
      </w:r>
    </w:p>
    <w:p w:rsidR="00A97EE9" w:rsidRPr="00A97EE9" w:rsidRDefault="00A97EE9" w:rsidP="00A97EE9">
      <w:pPr>
        <w:pStyle w:val="23"/>
        <w:numPr>
          <w:ilvl w:val="0"/>
          <w:numId w:val="37"/>
        </w:numPr>
        <w:shd w:val="clear" w:color="auto" w:fill="auto"/>
        <w:tabs>
          <w:tab w:val="left" w:pos="1029"/>
        </w:tabs>
        <w:spacing w:before="0" w:after="0" w:line="240" w:lineRule="auto"/>
        <w:jc w:val="both"/>
        <w:rPr>
          <w:sz w:val="24"/>
          <w:szCs w:val="24"/>
        </w:rPr>
      </w:pPr>
      <w:r w:rsidRPr="00A97EE9">
        <w:rPr>
          <w:rStyle w:val="20"/>
          <w:color w:val="000000"/>
          <w:sz w:val="24"/>
          <w:szCs w:val="24"/>
        </w:rPr>
        <w:t>формирование у обучающихся способностей по изображению человека и окружающей предметно-пространственной среды средствами академического рисунка и живописи;</w:t>
      </w:r>
    </w:p>
    <w:p w:rsidR="00A97EE9" w:rsidRPr="00A97EE9" w:rsidRDefault="00A97EE9" w:rsidP="00A97EE9">
      <w:pPr>
        <w:pStyle w:val="23"/>
        <w:numPr>
          <w:ilvl w:val="0"/>
          <w:numId w:val="37"/>
        </w:numPr>
        <w:shd w:val="clear" w:color="auto" w:fill="auto"/>
        <w:tabs>
          <w:tab w:val="left" w:pos="1029"/>
        </w:tabs>
        <w:spacing w:before="0" w:after="0" w:line="240" w:lineRule="auto"/>
        <w:jc w:val="both"/>
        <w:rPr>
          <w:sz w:val="24"/>
          <w:szCs w:val="24"/>
        </w:rPr>
      </w:pPr>
      <w:r w:rsidRPr="00A97EE9">
        <w:rPr>
          <w:rStyle w:val="20"/>
          <w:color w:val="000000"/>
          <w:sz w:val="24"/>
          <w:szCs w:val="24"/>
        </w:rPr>
        <w:t>формирование навыков по целевому сбору, анализу, обобщению и применению подготовительного материала;</w:t>
      </w:r>
    </w:p>
    <w:p w:rsidR="00A97EE9" w:rsidRPr="00A97EE9" w:rsidRDefault="00A97EE9" w:rsidP="00A97EE9">
      <w:pPr>
        <w:pStyle w:val="23"/>
        <w:numPr>
          <w:ilvl w:val="0"/>
          <w:numId w:val="37"/>
        </w:numPr>
        <w:shd w:val="clear" w:color="auto" w:fill="auto"/>
        <w:tabs>
          <w:tab w:val="left" w:pos="1029"/>
        </w:tabs>
        <w:spacing w:before="0" w:after="0" w:line="240" w:lineRule="auto"/>
        <w:jc w:val="both"/>
        <w:rPr>
          <w:sz w:val="24"/>
          <w:szCs w:val="24"/>
        </w:rPr>
      </w:pPr>
      <w:r w:rsidRPr="00A97EE9">
        <w:rPr>
          <w:rStyle w:val="20"/>
          <w:color w:val="000000"/>
          <w:sz w:val="24"/>
          <w:szCs w:val="24"/>
        </w:rPr>
        <w:t>формирование способностей владения различными приемами выполнения живописных работ;</w:t>
      </w:r>
    </w:p>
    <w:p w:rsidR="006F5EFD" w:rsidRDefault="006F5EFD" w:rsidP="006F5EFD">
      <w:pPr>
        <w:pStyle w:val="30"/>
        <w:shd w:val="clear" w:color="auto" w:fill="auto"/>
        <w:spacing w:after="0" w:line="280" w:lineRule="exact"/>
        <w:rPr>
          <w:rStyle w:val="3"/>
          <w:b/>
          <w:bCs/>
          <w:i/>
          <w:iCs/>
          <w:color w:val="000000"/>
          <w:sz w:val="24"/>
          <w:szCs w:val="24"/>
        </w:rPr>
      </w:pPr>
      <w:bookmarkStart w:id="3" w:name="bookmark6"/>
      <w:r w:rsidRPr="006F5EFD">
        <w:rPr>
          <w:rStyle w:val="3"/>
          <w:b/>
          <w:bCs/>
          <w:i/>
          <w:iCs/>
          <w:color w:val="000000"/>
          <w:sz w:val="24"/>
          <w:szCs w:val="24"/>
        </w:rPr>
        <w:t>иметь практический опыт:</w:t>
      </w:r>
      <w:bookmarkEnd w:id="3"/>
    </w:p>
    <w:p w:rsidR="00A97EE9" w:rsidRPr="00A97EE9" w:rsidRDefault="00A97EE9" w:rsidP="00A97EE9">
      <w:pPr>
        <w:pStyle w:val="23"/>
        <w:numPr>
          <w:ilvl w:val="0"/>
          <w:numId w:val="39"/>
        </w:numPr>
        <w:shd w:val="clear" w:color="auto" w:fill="auto"/>
        <w:tabs>
          <w:tab w:val="left" w:pos="339"/>
        </w:tabs>
        <w:spacing w:before="0" w:after="0" w:line="240" w:lineRule="auto"/>
        <w:ind w:left="714" w:hanging="357"/>
        <w:jc w:val="both"/>
        <w:rPr>
          <w:sz w:val="24"/>
          <w:szCs w:val="24"/>
        </w:rPr>
      </w:pPr>
      <w:r w:rsidRPr="00A97EE9">
        <w:rPr>
          <w:rStyle w:val="20"/>
          <w:color w:val="000000"/>
          <w:sz w:val="24"/>
          <w:szCs w:val="24"/>
        </w:rPr>
        <w:t>творческого использования средств живописи, их изобразительн</w:t>
      </w:r>
      <w:proofErr w:type="gramStart"/>
      <w:r w:rsidRPr="00A97EE9">
        <w:rPr>
          <w:rStyle w:val="20"/>
          <w:color w:val="000000"/>
          <w:sz w:val="24"/>
          <w:szCs w:val="24"/>
        </w:rPr>
        <w:t>о-</w:t>
      </w:r>
      <w:proofErr w:type="gramEnd"/>
      <w:r w:rsidRPr="00A97EE9">
        <w:rPr>
          <w:rStyle w:val="20"/>
          <w:color w:val="000000"/>
          <w:sz w:val="24"/>
          <w:szCs w:val="24"/>
        </w:rPr>
        <w:t xml:space="preserve"> выразительные возможности;</w:t>
      </w:r>
    </w:p>
    <w:p w:rsidR="00A97EE9" w:rsidRPr="00A97EE9" w:rsidRDefault="00A97EE9" w:rsidP="00A97EE9">
      <w:pPr>
        <w:pStyle w:val="23"/>
        <w:numPr>
          <w:ilvl w:val="0"/>
          <w:numId w:val="39"/>
        </w:numPr>
        <w:shd w:val="clear" w:color="auto" w:fill="auto"/>
        <w:tabs>
          <w:tab w:val="left" w:pos="339"/>
        </w:tabs>
        <w:spacing w:before="0" w:after="0" w:line="240" w:lineRule="auto"/>
        <w:ind w:left="714" w:hanging="357"/>
        <w:jc w:val="both"/>
        <w:rPr>
          <w:sz w:val="24"/>
          <w:szCs w:val="24"/>
        </w:rPr>
      </w:pPr>
      <w:r w:rsidRPr="00A97EE9">
        <w:rPr>
          <w:rStyle w:val="20"/>
          <w:color w:val="000000"/>
          <w:sz w:val="24"/>
          <w:szCs w:val="24"/>
        </w:rPr>
        <w:t>проведения целевого сбора и анализа подготовительного материала, выбора художественных и изобразительных сре</w:t>
      </w:r>
      <w:proofErr w:type="gramStart"/>
      <w:r w:rsidRPr="00A97EE9">
        <w:rPr>
          <w:rStyle w:val="20"/>
          <w:color w:val="000000"/>
          <w:sz w:val="24"/>
          <w:szCs w:val="24"/>
        </w:rPr>
        <w:t>дств в с</w:t>
      </w:r>
      <w:proofErr w:type="gramEnd"/>
      <w:r w:rsidRPr="00A97EE9">
        <w:rPr>
          <w:rStyle w:val="20"/>
          <w:color w:val="000000"/>
          <w:sz w:val="24"/>
          <w:szCs w:val="24"/>
        </w:rPr>
        <w:t>оответствии с творческой задачей;</w:t>
      </w:r>
    </w:p>
    <w:p w:rsidR="00A97EE9" w:rsidRPr="00A97EE9" w:rsidRDefault="00A97EE9" w:rsidP="00A97EE9">
      <w:pPr>
        <w:pStyle w:val="23"/>
        <w:numPr>
          <w:ilvl w:val="0"/>
          <w:numId w:val="39"/>
        </w:numPr>
        <w:shd w:val="clear" w:color="auto" w:fill="auto"/>
        <w:tabs>
          <w:tab w:val="left" w:pos="339"/>
        </w:tabs>
        <w:spacing w:before="0" w:after="0" w:line="240" w:lineRule="auto"/>
        <w:ind w:left="714" w:hanging="357"/>
        <w:jc w:val="both"/>
        <w:rPr>
          <w:sz w:val="24"/>
          <w:szCs w:val="24"/>
        </w:rPr>
      </w:pPr>
      <w:r w:rsidRPr="00A97EE9">
        <w:rPr>
          <w:rStyle w:val="20"/>
          <w:color w:val="000000"/>
          <w:sz w:val="24"/>
          <w:szCs w:val="24"/>
        </w:rPr>
        <w:t>последовательного ведения работы над композицией.</w:t>
      </w:r>
    </w:p>
    <w:p w:rsidR="00A97EE9" w:rsidRDefault="00A97EE9" w:rsidP="00A97EE9">
      <w:pPr>
        <w:pStyle w:val="30"/>
        <w:shd w:val="clear" w:color="auto" w:fill="auto"/>
        <w:spacing w:after="0" w:line="280" w:lineRule="exact"/>
        <w:ind w:left="720"/>
        <w:rPr>
          <w:rStyle w:val="3"/>
          <w:b/>
          <w:bCs/>
          <w:i/>
          <w:iCs/>
          <w:color w:val="000000"/>
          <w:sz w:val="24"/>
          <w:szCs w:val="24"/>
        </w:rPr>
      </w:pPr>
    </w:p>
    <w:p w:rsidR="00A97EE9" w:rsidRDefault="00A97EE9" w:rsidP="006F5EFD">
      <w:pPr>
        <w:pStyle w:val="30"/>
        <w:shd w:val="clear" w:color="auto" w:fill="auto"/>
        <w:spacing w:after="0" w:line="280" w:lineRule="exact"/>
        <w:rPr>
          <w:rStyle w:val="3"/>
          <w:b/>
          <w:bCs/>
          <w:i/>
          <w:iCs/>
          <w:color w:val="000000"/>
          <w:sz w:val="24"/>
          <w:szCs w:val="24"/>
        </w:rPr>
      </w:pPr>
    </w:p>
    <w:p w:rsidR="006F5EFD" w:rsidRDefault="00572A0D" w:rsidP="00572A0D">
      <w:pPr>
        <w:pStyle w:val="71"/>
        <w:numPr>
          <w:ilvl w:val="1"/>
          <w:numId w:val="3"/>
        </w:numPr>
        <w:spacing w:before="0" w:after="0" w:line="240" w:lineRule="auto"/>
        <w:jc w:val="center"/>
        <w:rPr>
          <w:b/>
          <w:bCs/>
          <w:sz w:val="24"/>
          <w:szCs w:val="24"/>
        </w:rPr>
      </w:pPr>
      <w:bookmarkStart w:id="4" w:name="bookmark5"/>
      <w:r w:rsidRPr="00572A0D">
        <w:rPr>
          <w:b/>
          <w:bCs/>
          <w:sz w:val="24"/>
          <w:szCs w:val="24"/>
        </w:rPr>
        <w:t xml:space="preserve">Количество часов на освоение программы </w:t>
      </w:r>
      <w:r w:rsidR="006F5EFD">
        <w:rPr>
          <w:b/>
          <w:bCs/>
          <w:sz w:val="24"/>
          <w:szCs w:val="24"/>
        </w:rPr>
        <w:t xml:space="preserve">производственной </w:t>
      </w:r>
      <w:r w:rsidRPr="00572A0D">
        <w:rPr>
          <w:b/>
          <w:bCs/>
          <w:sz w:val="24"/>
          <w:szCs w:val="24"/>
        </w:rPr>
        <w:t>практики</w:t>
      </w:r>
      <w:r w:rsidR="006F5EFD">
        <w:rPr>
          <w:b/>
          <w:bCs/>
          <w:sz w:val="24"/>
          <w:szCs w:val="24"/>
        </w:rPr>
        <w:t xml:space="preserve"> </w:t>
      </w:r>
    </w:p>
    <w:p w:rsidR="00572A0D" w:rsidRPr="00572A0D" w:rsidRDefault="00A97EE9" w:rsidP="006F5EFD">
      <w:pPr>
        <w:pStyle w:val="71"/>
        <w:spacing w:before="0" w:after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ПМ.01 Станковая живопись</w:t>
      </w:r>
      <w:r w:rsidR="00572A0D" w:rsidRPr="00572A0D">
        <w:rPr>
          <w:b/>
          <w:bCs/>
          <w:sz w:val="24"/>
          <w:szCs w:val="24"/>
        </w:rPr>
        <w:t>:</w:t>
      </w:r>
      <w:bookmarkEnd w:id="4"/>
    </w:p>
    <w:p w:rsidR="00572A0D" w:rsidRDefault="00572A0D" w:rsidP="00572A0D">
      <w:pPr>
        <w:pStyle w:val="71"/>
        <w:spacing w:before="0" w:after="0" w:line="240" w:lineRule="auto"/>
        <w:ind w:left="720"/>
        <w:rPr>
          <w:sz w:val="24"/>
          <w:szCs w:val="24"/>
        </w:rPr>
      </w:pPr>
    </w:p>
    <w:p w:rsidR="00572A0D" w:rsidRPr="00572A0D" w:rsidRDefault="006F5EFD" w:rsidP="00572A0D">
      <w:pPr>
        <w:pStyle w:val="71"/>
        <w:spacing w:before="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всего - 4 недели, 144</w:t>
      </w:r>
      <w:r w:rsidR="00572A0D" w:rsidRPr="00572A0D">
        <w:rPr>
          <w:sz w:val="24"/>
          <w:szCs w:val="24"/>
        </w:rPr>
        <w:t xml:space="preserve"> часа</w:t>
      </w:r>
    </w:p>
    <w:p w:rsidR="00013B0D" w:rsidRDefault="00572A0D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  <w:r w:rsidRPr="00572A0D">
        <w:rPr>
          <w:sz w:val="24"/>
          <w:szCs w:val="24"/>
        </w:rPr>
        <w:t>итоговая аттестация в ф</w:t>
      </w:r>
      <w:r w:rsidR="006F5EFD">
        <w:rPr>
          <w:sz w:val="24"/>
          <w:szCs w:val="24"/>
        </w:rPr>
        <w:t>орме дифференцированного зачета</w:t>
      </w:r>
    </w:p>
    <w:p w:rsidR="006F5EFD" w:rsidRPr="006F5EFD" w:rsidRDefault="006F5EFD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013B0D" w:rsidRPr="00013B0D" w:rsidRDefault="00013B0D" w:rsidP="00013B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A0D" w:rsidRPr="00572A0D" w:rsidRDefault="00572A0D" w:rsidP="00572A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A0D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РАБОЧЕЙ ПРОГРАММЫ</w:t>
      </w:r>
      <w:r w:rsidRPr="00572A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A0D" w:rsidRPr="00572A0D" w:rsidRDefault="006F5EFD" w:rsidP="00572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</w:p>
    <w:p w:rsidR="00572A0D" w:rsidRPr="00572A0D" w:rsidRDefault="00A97EE9" w:rsidP="00572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профилю специальности</w:t>
      </w:r>
      <w:r w:rsidR="00572A0D" w:rsidRPr="00572A0D">
        <w:rPr>
          <w:rFonts w:ascii="Times New Roman" w:hAnsi="Times New Roman" w:cs="Times New Roman"/>
          <w:b/>
          <w:sz w:val="24"/>
          <w:szCs w:val="24"/>
        </w:rPr>
        <w:t>)</w:t>
      </w:r>
    </w:p>
    <w:p w:rsidR="00572A0D" w:rsidRPr="00572A0D" w:rsidRDefault="00572A0D" w:rsidP="00572A0D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E9" w:rsidRPr="00A97EE9" w:rsidRDefault="00A97EE9" w:rsidP="00A97EE9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7E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Результатом освоения рабочей программы производственной практики является - сформированность у обучающихся профессиональных умений первоначального практического опыта в рамках ПМ. 01 Станковая живопись в соответствии с указанным видом профессиональной деятельности, основными и профессиональными компетенциями.</w:t>
      </w:r>
    </w:p>
    <w:p w:rsidR="00AA31E4" w:rsidRDefault="00AA31E4" w:rsidP="00A97EE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97EE9" w:rsidRDefault="00A97EE9" w:rsidP="00AA31E4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7987"/>
      </w:tblGrid>
      <w:tr w:rsidR="00A97EE9" w:rsidRPr="00A97EE9" w:rsidTr="00A97EE9">
        <w:trPr>
          <w:trHeight w:hRule="exact" w:val="28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результата обучения</w:t>
            </w:r>
          </w:p>
        </w:tc>
      </w:tr>
      <w:tr w:rsidR="00A97EE9" w:rsidRPr="00A97EE9" w:rsidTr="00A97EE9">
        <w:trPr>
          <w:trHeight w:hRule="exact" w:val="5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 1.1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69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Изображать человека и окружающую предметно-пространственную среду средствами академического рисунка и живописи.</w:t>
            </w:r>
          </w:p>
        </w:tc>
      </w:tr>
      <w:tr w:rsidR="00A97EE9" w:rsidRPr="00A97EE9" w:rsidTr="00A97EE9">
        <w:trPr>
          <w:trHeight w:hRule="exact" w:val="5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 1.2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Применять знания о закономерностях построения художественной формы и особенностях ее восприятия.</w:t>
            </w:r>
          </w:p>
        </w:tc>
      </w:tr>
      <w:tr w:rsidR="00A97EE9" w:rsidRPr="00A97EE9" w:rsidTr="00A97EE9">
        <w:trPr>
          <w:trHeight w:hRule="exact" w:val="5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 1.3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Проводить работу по целевому сбору, анализу, обобщению и применению подготовительного материала.</w:t>
            </w:r>
          </w:p>
        </w:tc>
      </w:tr>
      <w:tr w:rsidR="00A97EE9" w:rsidRPr="00A97EE9" w:rsidTr="00A97EE9">
        <w:trPr>
          <w:trHeight w:hRule="exact" w:val="28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 1.4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Последовательно вести работу над композицией.</w:t>
            </w:r>
          </w:p>
        </w:tc>
      </w:tr>
      <w:tr w:rsidR="00A97EE9" w:rsidRPr="00A97EE9" w:rsidTr="00A97EE9">
        <w:trPr>
          <w:trHeight w:hRule="exact" w:val="28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 1.5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Владеть различными приемами выполнения живописных работ.</w:t>
            </w:r>
          </w:p>
        </w:tc>
      </w:tr>
      <w:tr w:rsidR="00A97EE9" w:rsidRPr="00A97EE9" w:rsidTr="00A97EE9">
        <w:trPr>
          <w:trHeight w:hRule="exact" w:val="5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 1.6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8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Использовать компьютерные технологии при реализации творческого замысла.</w:t>
            </w:r>
          </w:p>
        </w:tc>
      </w:tr>
      <w:tr w:rsidR="00A97EE9" w:rsidRPr="00A97EE9" w:rsidTr="00A97EE9">
        <w:trPr>
          <w:trHeight w:hRule="exact" w:val="5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 1.7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8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 новые образно-пластические решения для каждой творческой задачи.</w:t>
            </w:r>
          </w:p>
        </w:tc>
      </w:tr>
      <w:tr w:rsidR="00A97EE9" w:rsidRPr="00A97EE9" w:rsidTr="00A97EE9">
        <w:trPr>
          <w:trHeight w:hRule="exact" w:val="5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97EE9" w:rsidRPr="00A97EE9" w:rsidTr="00A97EE9">
        <w:trPr>
          <w:trHeight w:hRule="exact" w:val="83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A97EE9" w:rsidRPr="00A97EE9" w:rsidTr="00A97EE9">
        <w:trPr>
          <w:trHeight w:hRule="exact" w:val="56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A97EE9" w:rsidRPr="00A97EE9" w:rsidTr="00A97EE9">
        <w:trPr>
          <w:trHeight w:hRule="exact" w:val="83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4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97EE9" w:rsidRPr="00A97EE9" w:rsidTr="00A97EE9">
        <w:trPr>
          <w:trHeight w:hRule="exact" w:val="5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A97EE9" w:rsidRPr="00A97EE9" w:rsidTr="00A97EE9">
        <w:trPr>
          <w:trHeight w:hRule="exact" w:val="68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6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A97EE9" w:rsidRPr="00A97EE9" w:rsidTr="00A97EE9">
        <w:trPr>
          <w:trHeight w:hRule="exact" w:val="84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7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A97EE9" w:rsidRPr="00A97EE9" w:rsidTr="00A97EE9">
        <w:trPr>
          <w:trHeight w:hRule="exact" w:val="84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08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97EE9" w:rsidRPr="00A97EE9" w:rsidTr="00A97EE9">
        <w:trPr>
          <w:trHeight w:hRule="exact" w:val="56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7EE9" w:rsidRPr="00A97EE9" w:rsidRDefault="00A97EE9" w:rsidP="00A97EE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09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EE9" w:rsidRPr="00A97EE9" w:rsidRDefault="00A97EE9" w:rsidP="00A97EE9">
            <w:pPr>
              <w:widowControl w:val="0"/>
              <w:spacing w:after="0" w:line="28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6F5EFD" w:rsidRPr="00A97EE9" w:rsidRDefault="006F5EFD" w:rsidP="00D700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061" w:rsidRDefault="00D70061"/>
    <w:p w:rsidR="00AA31E4" w:rsidRDefault="00AA31E4">
      <w:pPr>
        <w:sectPr w:rsidR="00AA31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31E4" w:rsidRPr="00AA31E4" w:rsidRDefault="00AA31E4" w:rsidP="00AA31E4">
      <w:pPr>
        <w:widowControl w:val="0"/>
        <w:tabs>
          <w:tab w:val="left" w:pos="5258"/>
        </w:tabs>
        <w:spacing w:after="0" w:line="490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3. </w:t>
      </w:r>
      <w:bookmarkStart w:id="5" w:name="bookmark8"/>
      <w:r w:rsidRPr="00AA31E4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СОДЕРЖАНИЕ УЧЕБНОЙ ПРАКТИКИ</w:t>
      </w:r>
      <w:bookmarkEnd w:id="5"/>
    </w:p>
    <w:p w:rsidR="005F4356" w:rsidRPr="005F4356" w:rsidRDefault="00AA31E4" w:rsidP="005F4356">
      <w:pPr>
        <w:pStyle w:val="a3"/>
        <w:widowControl w:val="0"/>
        <w:numPr>
          <w:ilvl w:val="1"/>
          <w:numId w:val="12"/>
        </w:numPr>
        <w:tabs>
          <w:tab w:val="left" w:pos="5789"/>
        </w:tabs>
        <w:spacing w:after="0" w:line="490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</w:pPr>
      <w:bookmarkStart w:id="6" w:name="bookmark9"/>
      <w:r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AA31E4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 работ на учебной практике</w:t>
      </w:r>
      <w:bookmarkEnd w:id="6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8441"/>
      </w:tblGrid>
      <w:tr w:rsidR="00AA31E4" w:rsidTr="007A3EF1">
        <w:tc>
          <w:tcPr>
            <w:tcW w:w="959" w:type="dxa"/>
          </w:tcPr>
          <w:p w:rsidR="00AA31E4" w:rsidRPr="000F2785" w:rsidRDefault="00AA31E4" w:rsidP="007A3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AA31E4" w:rsidRPr="000F2785" w:rsidRDefault="006F5EFD" w:rsidP="0084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наименование ПК</w:t>
            </w:r>
          </w:p>
        </w:tc>
        <w:tc>
          <w:tcPr>
            <w:tcW w:w="8441" w:type="dxa"/>
          </w:tcPr>
          <w:p w:rsidR="00AA31E4" w:rsidRPr="000F2785" w:rsidRDefault="00AA31E4" w:rsidP="007A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на практику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0F2785" w:rsidRDefault="00A97EE9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ПК 1.1. Изображать человека и окружающую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пространственную среду средствами академического рисунка и живописи.</w:t>
            </w:r>
          </w:p>
        </w:tc>
        <w:tc>
          <w:tcPr>
            <w:tcW w:w="8441" w:type="dxa"/>
          </w:tcPr>
          <w:p w:rsidR="00F22FE9" w:rsidRDefault="00F22FE9" w:rsidP="00F22FE9">
            <w:pPr>
              <w:widowControl w:val="0"/>
              <w:tabs>
                <w:tab w:val="left" w:pos="293"/>
              </w:tabs>
              <w:spacing w:line="293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- </w:t>
            </w: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выполнение нескольких рисунков кратковременного характера за 1 - 2 часа;</w:t>
            </w:r>
          </w:p>
          <w:p w:rsidR="00F22FE9" w:rsidRDefault="00F22FE9" w:rsidP="00F22FE9">
            <w:pPr>
              <w:widowControl w:val="0"/>
              <w:tabs>
                <w:tab w:val="left" w:pos="293"/>
              </w:tabs>
              <w:spacing w:line="293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22FE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22FE9">
              <w:rPr>
                <w:rFonts w:ascii="Times New Roman" w:eastAsia="Arial Unicode MS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выполнение нескольких рисунков длительного характера за 4 - 6 часов;</w:t>
            </w:r>
          </w:p>
          <w:p w:rsidR="00F22FE9" w:rsidRPr="00F22FE9" w:rsidRDefault="00F22FE9" w:rsidP="00F22FE9">
            <w:pPr>
              <w:widowControl w:val="0"/>
              <w:tabs>
                <w:tab w:val="left" w:pos="293"/>
              </w:tabs>
              <w:spacing w:line="293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22FE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выполнение кратковременных портретных зарисовок (по 2-3 часа каждый);</w:t>
            </w:r>
          </w:p>
          <w:p w:rsidR="00AA31E4" w:rsidRPr="000F2785" w:rsidRDefault="00F22FE9" w:rsidP="00F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выполнение тематического пейзажа с фигурами людей.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0F2785" w:rsidRDefault="00A97EE9" w:rsidP="0067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ПК 1.2. Применять знания о закономерностях построения художественной формы и особенностях ее восприятия.</w:t>
            </w:r>
          </w:p>
        </w:tc>
        <w:tc>
          <w:tcPr>
            <w:tcW w:w="8441" w:type="dxa"/>
          </w:tcPr>
          <w:p w:rsidR="00F22FE9" w:rsidRPr="00F22FE9" w:rsidRDefault="00F22FE9" w:rsidP="00F22FE9">
            <w:pPr>
              <w:widowControl w:val="0"/>
              <w:tabs>
                <w:tab w:val="left" w:pos="293"/>
              </w:tabs>
              <w:spacing w:line="283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- </w:t>
            </w: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применение линейной и воздушной перспективы для передачи пространства, освоение графических средств;</w:t>
            </w:r>
          </w:p>
          <w:p w:rsidR="00AA31E4" w:rsidRDefault="00F22FE9" w:rsidP="00F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- </w:t>
            </w: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выполнение 2-3 этюдов (по 2-2,5 часа каждый) в течение всей </w:t>
            </w:r>
            <w:proofErr w:type="gramStart"/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практики</w:t>
            </w:r>
            <w:proofErr w:type="gramEnd"/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как под руководством педагога, так и самостоятельно;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Default="00A97EE9" w:rsidP="00677318">
            <w:pPr>
              <w:jc w:val="both"/>
              <w:rPr>
                <w:rStyle w:val="211pt1"/>
                <w:color w:val="000000"/>
              </w:rPr>
            </w:pP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ПК 1.3. Проводить работу по целевому сбору, анализу, обобщению и применению подготовительного материала.</w:t>
            </w:r>
          </w:p>
        </w:tc>
        <w:tc>
          <w:tcPr>
            <w:tcW w:w="8441" w:type="dxa"/>
          </w:tcPr>
          <w:p w:rsidR="00F22FE9" w:rsidRDefault="00F22FE9" w:rsidP="00F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2FE9">
              <w:rPr>
                <w:rFonts w:ascii="Times New Roman" w:hAnsi="Times New Roman" w:cs="Times New Roman"/>
                <w:sz w:val="24"/>
                <w:szCs w:val="24"/>
              </w:rPr>
              <w:t>сбор материала, необходимого для работы над композицией;</w:t>
            </w:r>
          </w:p>
          <w:p w:rsidR="00F22FE9" w:rsidRPr="00F22FE9" w:rsidRDefault="00F22FE9" w:rsidP="00F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2FE9">
              <w:rPr>
                <w:rFonts w:ascii="Times New Roman" w:hAnsi="Times New Roman" w:cs="Times New Roman"/>
                <w:sz w:val="24"/>
                <w:szCs w:val="24"/>
              </w:rPr>
              <w:t>поиск характеристики изображаемой модели с учетом знания анатомии головы человека и ее построения;</w:t>
            </w:r>
          </w:p>
          <w:p w:rsidR="00AA31E4" w:rsidRDefault="00F22FE9" w:rsidP="00F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2FE9">
              <w:rPr>
                <w:rFonts w:ascii="Times New Roman" w:hAnsi="Times New Roman" w:cs="Times New Roman"/>
                <w:sz w:val="24"/>
                <w:szCs w:val="24"/>
              </w:rPr>
              <w:t>изучение и зарисовка объектов для последующего использования в композиции;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0F2785" w:rsidRDefault="00A97EE9" w:rsidP="007A3EF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ПК 1.4. Последовательно вести работу над композицией.</w:t>
            </w:r>
          </w:p>
        </w:tc>
        <w:tc>
          <w:tcPr>
            <w:tcW w:w="8441" w:type="dxa"/>
          </w:tcPr>
          <w:p w:rsidR="00F22FE9" w:rsidRPr="00F22FE9" w:rsidRDefault="00F22FE9" w:rsidP="00F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2FE9">
              <w:rPr>
                <w:rFonts w:ascii="Times New Roman" w:hAnsi="Times New Roman" w:cs="Times New Roman"/>
                <w:sz w:val="24"/>
                <w:szCs w:val="24"/>
              </w:rPr>
              <w:t>выполнение изображений несложных деревенских построек, залов краеведческого музея и т.п.;</w:t>
            </w:r>
          </w:p>
          <w:p w:rsidR="00F22FE9" w:rsidRPr="00F22FE9" w:rsidRDefault="00F22FE9" w:rsidP="00F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2F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большого количества кратковременных зарисовок с предметов быта, инвентаря, деталей </w:t>
            </w:r>
            <w:proofErr w:type="gramStart"/>
            <w:r w:rsidRPr="00F22FE9">
              <w:rPr>
                <w:rFonts w:ascii="Times New Roman" w:hAnsi="Times New Roman" w:cs="Times New Roman"/>
                <w:sz w:val="24"/>
                <w:szCs w:val="24"/>
              </w:rPr>
              <w:t>построек</w:t>
            </w:r>
            <w:proofErr w:type="gramEnd"/>
            <w:r w:rsidRPr="00F22FE9">
              <w:rPr>
                <w:rFonts w:ascii="Times New Roman" w:hAnsi="Times New Roman" w:cs="Times New Roman"/>
                <w:sz w:val="24"/>
                <w:szCs w:val="24"/>
              </w:rPr>
              <w:t xml:space="preserve"> как в среде, так и отдельно, с тщательной проработкой;</w:t>
            </w:r>
          </w:p>
          <w:p w:rsidR="00F22FE9" w:rsidRPr="00F22FE9" w:rsidRDefault="00F22FE9" w:rsidP="00F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2FE9">
              <w:rPr>
                <w:rFonts w:ascii="Times New Roman" w:hAnsi="Times New Roman" w:cs="Times New Roman"/>
                <w:sz w:val="24"/>
                <w:szCs w:val="24"/>
              </w:rPr>
              <w:t>выполнение как длительных (3-4 часа), так и кратковременны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(1-1,5 часа) зарисовок головы</w:t>
            </w:r>
            <w:r w:rsidRPr="00F22F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31E4" w:rsidRDefault="00F22FE9" w:rsidP="00F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E9">
              <w:rPr>
                <w:rFonts w:ascii="Times New Roman" w:hAnsi="Times New Roman" w:cs="Times New Roman"/>
                <w:sz w:val="24"/>
                <w:szCs w:val="24"/>
              </w:rPr>
              <w:t>выполнение рисунка интерьера деревенской постройки, музея, архитектурного памятника. Передача естественного освещения интерьера;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677318" w:rsidRDefault="00A97EE9" w:rsidP="006773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1.5. 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Владеть различными приемами выполнения живописных работ.</w:t>
            </w:r>
          </w:p>
        </w:tc>
        <w:tc>
          <w:tcPr>
            <w:tcW w:w="8441" w:type="dxa"/>
          </w:tcPr>
          <w:p w:rsidR="00A97EE9" w:rsidRPr="00A97EE9" w:rsidRDefault="00A97EE9" w:rsidP="00A9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выполнение двух - трёх этюдов: этюд головы в пасмурный день, в тени (10-12 часов), этюд головы на солнце (10-12 часов);</w:t>
            </w:r>
          </w:p>
          <w:p w:rsidR="00F22FE9" w:rsidRDefault="00A97EE9" w:rsidP="00F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выполнение двух - трёх этюдов</w:t>
            </w:r>
            <w:r w:rsidR="00F22FE9">
              <w:rPr>
                <w:rFonts w:ascii="Times New Roman" w:hAnsi="Times New Roman" w:cs="Times New Roman"/>
                <w:sz w:val="24"/>
                <w:szCs w:val="24"/>
              </w:rPr>
              <w:t>: головы человека;</w:t>
            </w:r>
          </w:p>
          <w:p w:rsidR="00AA31E4" w:rsidRDefault="00A97EE9" w:rsidP="00F2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передача цветового воздействия на натуру окружающей среды, усиление цветовых контрастов теплых и холодных тонов, растворяемость контура предметов в световоздушной</w:t>
            </w:r>
            <w:r w:rsidRPr="00A97E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среде и др., грамотное анатомическое построение головы, передача характера модели;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677318" w:rsidRDefault="00A97EE9" w:rsidP="007A3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 1.6. Использовать компьютерные технологии при реализации творческого замысла.</w:t>
            </w:r>
          </w:p>
        </w:tc>
        <w:tc>
          <w:tcPr>
            <w:tcW w:w="8441" w:type="dxa"/>
          </w:tcPr>
          <w:p w:rsidR="00A97EE9" w:rsidRPr="00A97EE9" w:rsidRDefault="00A97EE9" w:rsidP="00A9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умение найти необходимую информацию по теме изображаемого объекта;</w:t>
            </w:r>
          </w:p>
          <w:p w:rsidR="00A97EE9" w:rsidRPr="00A97EE9" w:rsidRDefault="00A97EE9" w:rsidP="00A9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подбор иллюстраций по теме задания;</w:t>
            </w:r>
          </w:p>
          <w:p w:rsidR="00A97EE9" w:rsidRPr="00A97EE9" w:rsidRDefault="00A97EE9" w:rsidP="00A9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поиск информации по используемым материалам и приёмам;</w:t>
            </w:r>
          </w:p>
          <w:p w:rsidR="00A97EE9" w:rsidRPr="00A97EE9" w:rsidRDefault="00A97EE9" w:rsidP="00A9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обмен информацией через социальные сети и т.п.;</w:t>
            </w:r>
          </w:p>
          <w:p w:rsidR="00AA31E4" w:rsidRDefault="00A97EE9" w:rsidP="00A9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EE9">
              <w:rPr>
                <w:rFonts w:ascii="Times New Roman" w:hAnsi="Times New Roman" w:cs="Times New Roman"/>
                <w:sz w:val="24"/>
                <w:szCs w:val="24"/>
              </w:rPr>
              <w:t>сбор портфолио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0F2785" w:rsidRDefault="00A97EE9" w:rsidP="007A3EF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7E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ПК 1.7. Находить новые образно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A97E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пластические решения для каждой творческой задачи.</w:t>
            </w:r>
          </w:p>
        </w:tc>
        <w:tc>
          <w:tcPr>
            <w:tcW w:w="8441" w:type="dxa"/>
          </w:tcPr>
          <w:p w:rsidR="00A97EE9" w:rsidRPr="00A97EE9" w:rsidRDefault="00A97EE9" w:rsidP="00A97EE9">
            <w:pPr>
              <w:widowControl w:val="0"/>
              <w:tabs>
                <w:tab w:val="left" w:pos="293"/>
              </w:tabs>
              <w:spacing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передача различного состояния природы (солнечное утро, перед грозой, дождь и т.д.);</w:t>
            </w:r>
          </w:p>
          <w:p w:rsidR="00A97EE9" w:rsidRPr="00A97EE9" w:rsidRDefault="00A97EE9" w:rsidP="00A97EE9">
            <w:pPr>
              <w:widowControl w:val="0"/>
              <w:tabs>
                <w:tab w:val="left" w:pos="293"/>
              </w:tabs>
              <w:spacing w:line="278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выбор наиболее выгодной точки зрения для композиции пейзажа, определение колорита, состояния природы и т.д.;</w:t>
            </w:r>
          </w:p>
          <w:p w:rsidR="00A97EE9" w:rsidRPr="00A97EE9" w:rsidRDefault="00A97EE9" w:rsidP="00A97EE9">
            <w:pPr>
              <w:widowControl w:val="0"/>
              <w:tabs>
                <w:tab w:val="left" w:pos="293"/>
              </w:tabs>
              <w:spacing w:line="28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передача цветового воздействия на натуру окружающей среды: цветовых рефлексов;</w:t>
            </w:r>
          </w:p>
          <w:p w:rsidR="00A97EE9" w:rsidRPr="00A97EE9" w:rsidRDefault="00A97EE9" w:rsidP="00F22FE9">
            <w:pPr>
              <w:widowControl w:val="0"/>
              <w:tabs>
                <w:tab w:val="left" w:pos="283"/>
              </w:tabs>
              <w:spacing w:line="28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творческая переработка своих наблюдений, умение грамотно разместить объекты в</w:t>
            </w:r>
            <w:r w:rsidR="00F22FE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пространстве эскиза картины, найти между ними логическую смысловую связь;</w:t>
            </w:r>
          </w:p>
          <w:p w:rsidR="00AA31E4" w:rsidRPr="005F5953" w:rsidRDefault="00A97EE9" w:rsidP="00A97EE9">
            <w:pPr>
              <w:widowControl w:val="0"/>
              <w:tabs>
                <w:tab w:val="left" w:pos="355"/>
              </w:tabs>
              <w:spacing w:after="12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передача характера места, состояния природы</w:t>
            </w:r>
          </w:p>
        </w:tc>
      </w:tr>
    </w:tbl>
    <w:p w:rsidR="00AA31E4" w:rsidRDefault="00AA31E4" w:rsidP="00AA31E4">
      <w:pPr>
        <w:jc w:val="both"/>
      </w:pPr>
    </w:p>
    <w:p w:rsidR="005F4356" w:rsidRDefault="005F4356" w:rsidP="00AA31E4">
      <w:pPr>
        <w:jc w:val="both"/>
      </w:pPr>
    </w:p>
    <w:p w:rsidR="005F4356" w:rsidRDefault="005F4356" w:rsidP="00AA31E4">
      <w:pPr>
        <w:jc w:val="both"/>
      </w:pPr>
    </w:p>
    <w:p w:rsidR="005F4356" w:rsidRDefault="005F4356" w:rsidP="00AA31E4">
      <w:pPr>
        <w:jc w:val="both"/>
      </w:pPr>
    </w:p>
    <w:p w:rsidR="005F4356" w:rsidRDefault="005F4356" w:rsidP="00AA31E4">
      <w:pPr>
        <w:jc w:val="both"/>
      </w:pPr>
    </w:p>
    <w:p w:rsidR="005F4356" w:rsidRDefault="005F4356" w:rsidP="00AA31E4">
      <w:pPr>
        <w:jc w:val="both"/>
      </w:pPr>
    </w:p>
    <w:p w:rsidR="009D4AE5" w:rsidRDefault="009D4AE5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AE5" w:rsidRDefault="009D4AE5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FE9" w:rsidRDefault="00F22FE9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FE9" w:rsidRDefault="00F22FE9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953" w:rsidRPr="005F5953" w:rsidRDefault="005F5953" w:rsidP="005F5953">
      <w:pPr>
        <w:pStyle w:val="30"/>
        <w:numPr>
          <w:ilvl w:val="1"/>
          <w:numId w:val="12"/>
        </w:numPr>
        <w:shd w:val="clear" w:color="auto" w:fill="auto"/>
        <w:tabs>
          <w:tab w:val="left" w:pos="5224"/>
        </w:tabs>
        <w:spacing w:after="0" w:line="280" w:lineRule="exact"/>
        <w:jc w:val="center"/>
        <w:rPr>
          <w:rFonts w:eastAsia="Arial Unicode MS"/>
          <w:i w:val="0"/>
          <w:sz w:val="24"/>
          <w:szCs w:val="24"/>
          <w:lang w:eastAsia="ru-RU"/>
        </w:rPr>
      </w:pPr>
      <w:bookmarkStart w:id="7" w:name="bookmark11"/>
      <w:r>
        <w:rPr>
          <w:rFonts w:eastAsia="Arial Unicode MS"/>
          <w:i w:val="0"/>
          <w:color w:val="000000"/>
          <w:sz w:val="24"/>
          <w:szCs w:val="24"/>
          <w:lang w:eastAsia="ru-RU"/>
        </w:rPr>
        <w:lastRenderedPageBreak/>
        <w:t xml:space="preserve"> </w:t>
      </w:r>
      <w:r w:rsidRPr="005F5953">
        <w:rPr>
          <w:rFonts w:eastAsia="Arial Unicode MS"/>
          <w:i w:val="0"/>
          <w:color w:val="000000"/>
          <w:sz w:val="24"/>
          <w:szCs w:val="24"/>
          <w:lang w:eastAsia="ru-RU"/>
        </w:rPr>
        <w:t>Содержание производственной практики</w:t>
      </w:r>
      <w:bookmarkEnd w:id="7"/>
    </w:p>
    <w:p w:rsidR="009D4AE5" w:rsidRDefault="009D4AE5" w:rsidP="005F59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2"/>
        <w:gridCol w:w="7410"/>
        <w:gridCol w:w="1502"/>
        <w:gridCol w:w="1272"/>
      </w:tblGrid>
      <w:tr w:rsidR="005F5953" w:rsidTr="007724FE">
        <w:tc>
          <w:tcPr>
            <w:tcW w:w="4602" w:type="dxa"/>
          </w:tcPr>
          <w:p w:rsidR="005F5953" w:rsidRDefault="005F5953" w:rsidP="00F2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 практики</w:t>
            </w:r>
          </w:p>
        </w:tc>
        <w:tc>
          <w:tcPr>
            <w:tcW w:w="7410" w:type="dxa"/>
          </w:tcPr>
          <w:p w:rsidR="005F5953" w:rsidRDefault="005F5953" w:rsidP="00F2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="00F22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F5953" w:rsidRDefault="00F22FE9" w:rsidP="009D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 w:rsidR="005F5953" w:rsidRPr="009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5F5953" w:rsidRPr="005F5953" w:rsidRDefault="005F5953" w:rsidP="009D4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5F5953" w:rsidTr="007724FE">
        <w:tc>
          <w:tcPr>
            <w:tcW w:w="4602" w:type="dxa"/>
            <w:tcBorders>
              <w:right w:val="single" w:sz="4" w:space="0" w:color="auto"/>
            </w:tcBorders>
          </w:tcPr>
          <w:p w:rsidR="005F5953" w:rsidRPr="005F5953" w:rsidRDefault="005F5953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10" w:type="dxa"/>
            <w:tcBorders>
              <w:right w:val="single" w:sz="4" w:space="0" w:color="auto"/>
            </w:tcBorders>
          </w:tcPr>
          <w:p w:rsidR="005F5953" w:rsidRPr="005F5953" w:rsidRDefault="005F5953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F5953" w:rsidRPr="005F5953" w:rsidRDefault="005F5953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5F5953" w:rsidRPr="005F5953" w:rsidRDefault="005F5953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22FE9" w:rsidTr="007724FE">
        <w:trPr>
          <w:trHeight w:val="300"/>
        </w:trPr>
        <w:tc>
          <w:tcPr>
            <w:tcW w:w="12012" w:type="dxa"/>
            <w:gridSpan w:val="2"/>
          </w:tcPr>
          <w:p w:rsidR="00F22FE9" w:rsidRDefault="00F22FE9" w:rsidP="00F22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>Раздел 1. Рисунок</w:t>
            </w:r>
          </w:p>
        </w:tc>
        <w:tc>
          <w:tcPr>
            <w:tcW w:w="1502" w:type="dxa"/>
          </w:tcPr>
          <w:p w:rsidR="00F22FE9" w:rsidRPr="00F22FE9" w:rsidRDefault="00F22FE9" w:rsidP="00F22F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F22FE9" w:rsidRDefault="00F22FE9" w:rsidP="00F22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67A2" w:rsidTr="007724FE">
        <w:trPr>
          <w:trHeight w:val="300"/>
        </w:trPr>
        <w:tc>
          <w:tcPr>
            <w:tcW w:w="4602" w:type="dxa"/>
            <w:vMerge w:val="restart"/>
          </w:tcPr>
          <w:p w:rsidR="00AE67A2" w:rsidRPr="009D4AE5" w:rsidRDefault="00AE67A2" w:rsidP="00F22F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="00F22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5F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2FE9" w:rsidRPr="00F22FE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кратковременных рисунков для поиска композиции</w:t>
            </w:r>
          </w:p>
        </w:tc>
        <w:tc>
          <w:tcPr>
            <w:tcW w:w="7410" w:type="dxa"/>
          </w:tcPr>
          <w:p w:rsidR="00AE67A2" w:rsidRPr="005F5953" w:rsidRDefault="00AE67A2" w:rsidP="009D4A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AE67A2" w:rsidRPr="009D4AE5" w:rsidRDefault="00F22FE9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</w:tcPr>
          <w:p w:rsidR="00AE67A2" w:rsidRPr="009D4AE5" w:rsidRDefault="006A4101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E67A2" w:rsidTr="007724FE">
        <w:trPr>
          <w:trHeight w:val="549"/>
        </w:trPr>
        <w:tc>
          <w:tcPr>
            <w:tcW w:w="4602" w:type="dxa"/>
            <w:vMerge/>
          </w:tcPr>
          <w:p w:rsidR="00AE67A2" w:rsidRPr="005F5953" w:rsidRDefault="00AE67A2" w:rsidP="009D4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0" w:type="dxa"/>
          </w:tcPr>
          <w:p w:rsidR="00F22FE9" w:rsidRPr="00F22FE9" w:rsidRDefault="00F22FE9" w:rsidP="00F22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F22FE9">
              <w:rPr>
                <w:rFonts w:ascii="Times New Roman" w:hAnsi="Times New Roman" w:cs="Times New Roman"/>
                <w:bCs/>
                <w:sz w:val="24"/>
                <w:szCs w:val="24"/>
              </w:rPr>
              <w:t>Сбор материала, необходимого для работы над композицией.</w:t>
            </w:r>
          </w:p>
          <w:p w:rsidR="00AE67A2" w:rsidRPr="00F22FE9" w:rsidRDefault="00F22FE9" w:rsidP="006A4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Выполнение двух-трёх рисунков, набросков, поисков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AE67A2" w:rsidRPr="009D4AE5" w:rsidRDefault="00AE67A2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AE67A2" w:rsidRPr="009D4AE5" w:rsidRDefault="00AE67A2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67A2" w:rsidTr="007724FE">
        <w:trPr>
          <w:trHeight w:val="285"/>
        </w:trPr>
        <w:tc>
          <w:tcPr>
            <w:tcW w:w="4602" w:type="dxa"/>
            <w:vMerge w:val="restart"/>
          </w:tcPr>
          <w:p w:rsidR="00F22FE9" w:rsidRPr="00F22FE9" w:rsidRDefault="00AE67A2" w:rsidP="00F22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="00F22FE9" w:rsidRPr="00F22FE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рисунков</w:t>
            </w:r>
            <w:r w:rsidR="00F22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пейзажа</w:t>
            </w:r>
          </w:p>
          <w:p w:rsidR="00F22FE9" w:rsidRPr="00F22FE9" w:rsidRDefault="00F22FE9" w:rsidP="00F22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E9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пространственного</w:t>
            </w:r>
          </w:p>
          <w:p w:rsidR="00AE67A2" w:rsidRPr="009D4AE5" w:rsidRDefault="00F22FE9" w:rsidP="00F22F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FE9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характера</w:t>
            </w:r>
          </w:p>
        </w:tc>
        <w:tc>
          <w:tcPr>
            <w:tcW w:w="7410" w:type="dxa"/>
          </w:tcPr>
          <w:p w:rsidR="00AE67A2" w:rsidRPr="009D4AE5" w:rsidRDefault="00AE67A2" w:rsidP="006A41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AE67A2" w:rsidRPr="009D4AE5" w:rsidRDefault="00F22FE9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</w:tcPr>
          <w:p w:rsidR="00AE67A2" w:rsidRPr="009D4AE5" w:rsidRDefault="006A4101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E67A2" w:rsidTr="007724FE">
        <w:trPr>
          <w:trHeight w:val="255"/>
        </w:trPr>
        <w:tc>
          <w:tcPr>
            <w:tcW w:w="4602" w:type="dxa"/>
            <w:vMerge/>
          </w:tcPr>
          <w:p w:rsidR="00AE67A2" w:rsidRPr="005F5953" w:rsidRDefault="00AE67A2" w:rsidP="009D4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0" w:type="dxa"/>
          </w:tcPr>
          <w:p w:rsidR="00F22FE9" w:rsidRPr="00F22FE9" w:rsidRDefault="00F22FE9" w:rsidP="00F22FE9">
            <w:pPr>
              <w:widowControl w:val="0"/>
              <w:numPr>
                <w:ilvl w:val="0"/>
                <w:numId w:val="26"/>
              </w:numPr>
              <w:tabs>
                <w:tab w:val="left" w:pos="226"/>
              </w:tabs>
              <w:spacing w:line="269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Выполнение нескольких рисунков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городского пейзажа в парках, аллеях с памятниками архитектуры </w:t>
            </w: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за 1 - 2 часа.</w:t>
            </w:r>
          </w:p>
          <w:p w:rsidR="00F22FE9" w:rsidRPr="005F5953" w:rsidRDefault="00F22FE9" w:rsidP="00F22FE9">
            <w:pPr>
              <w:widowControl w:val="0"/>
              <w:tabs>
                <w:tab w:val="left" w:pos="-13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2. </w:t>
            </w: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Выполнение нескольких рисунков длительного характера за 4 - 6 часов.</w:t>
            </w:r>
          </w:p>
          <w:p w:rsidR="00AE67A2" w:rsidRPr="00F22FE9" w:rsidRDefault="00F22FE9" w:rsidP="006A41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E9">
              <w:rPr>
                <w:rFonts w:ascii="Times New Roman" w:hAnsi="Times New Roman" w:cs="Times New Roman"/>
                <w:bCs/>
                <w:sz w:val="24"/>
                <w:szCs w:val="24"/>
              </w:rPr>
              <w:t>3. Выполнение зарисовок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616F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архитектуры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AE67A2" w:rsidRPr="009D4AE5" w:rsidRDefault="00AE67A2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AE67A2" w:rsidRPr="009D4AE5" w:rsidRDefault="00AE67A2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67A2" w:rsidTr="007724FE">
        <w:trPr>
          <w:trHeight w:val="240"/>
        </w:trPr>
        <w:tc>
          <w:tcPr>
            <w:tcW w:w="4602" w:type="dxa"/>
            <w:vMerge w:val="restart"/>
          </w:tcPr>
          <w:p w:rsidR="00AE67A2" w:rsidRDefault="00AE67A2" w:rsidP="00F22FE9">
            <w:pPr>
              <w:rPr>
                <w:rStyle w:val="212pt"/>
                <w:color w:val="000000"/>
              </w:rPr>
            </w:pPr>
            <w:r w:rsidRPr="005F59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3. </w:t>
            </w:r>
            <w:r w:rsidR="00F22FE9" w:rsidRPr="00F22F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Рисунок большого формата мягкими материалами</w:t>
            </w:r>
          </w:p>
        </w:tc>
        <w:tc>
          <w:tcPr>
            <w:tcW w:w="7410" w:type="dxa"/>
          </w:tcPr>
          <w:p w:rsidR="00AE67A2" w:rsidRPr="009D4AE5" w:rsidRDefault="00AE67A2" w:rsidP="009D4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AE67A2" w:rsidRPr="009D4AE5" w:rsidRDefault="00F22FE9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</w:tcPr>
          <w:p w:rsidR="00AE67A2" w:rsidRPr="009D4AE5" w:rsidRDefault="006A4101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E67A2" w:rsidTr="007724FE">
        <w:trPr>
          <w:trHeight w:val="1318"/>
        </w:trPr>
        <w:tc>
          <w:tcPr>
            <w:tcW w:w="4602" w:type="dxa"/>
            <w:vMerge/>
          </w:tcPr>
          <w:p w:rsidR="00AE67A2" w:rsidRPr="005F5953" w:rsidRDefault="00AE67A2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0" w:type="dxa"/>
          </w:tcPr>
          <w:p w:rsidR="00F22FE9" w:rsidRPr="00F22FE9" w:rsidRDefault="00F22FE9" w:rsidP="00F22FE9">
            <w:pPr>
              <w:widowControl w:val="0"/>
              <w:numPr>
                <w:ilvl w:val="0"/>
                <w:numId w:val="40"/>
              </w:numPr>
              <w:tabs>
                <w:tab w:val="left" w:pos="226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Выполнение изображений деревенских построек, залов краеведческого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музея</w:t>
            </w: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Портретные зарисовки, перспективы улиц и т.п.</w:t>
            </w:r>
          </w:p>
          <w:p w:rsidR="00AE67A2" w:rsidRPr="00F22FE9" w:rsidRDefault="00F22FE9" w:rsidP="00F22FE9">
            <w:pPr>
              <w:widowControl w:val="0"/>
              <w:numPr>
                <w:ilvl w:val="0"/>
                <w:numId w:val="40"/>
              </w:numPr>
              <w:tabs>
                <w:tab w:val="left" w:pos="250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Применение линейной и воздушной перспективы для передачи пространства, освоение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2FE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графических средств. Изучение и зарисовка объектов для последующего использования в композиции.</w:t>
            </w:r>
            <w:r w:rsidR="00AE67A2" w:rsidRPr="00F22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AE67A2" w:rsidRPr="009D4AE5" w:rsidRDefault="00AE67A2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AE67A2" w:rsidRPr="009D4AE5" w:rsidRDefault="00AE67A2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4FE" w:rsidTr="007724FE">
        <w:trPr>
          <w:trHeight w:val="218"/>
        </w:trPr>
        <w:tc>
          <w:tcPr>
            <w:tcW w:w="12012" w:type="dxa"/>
            <w:gridSpan w:val="2"/>
          </w:tcPr>
          <w:p w:rsidR="007724FE" w:rsidRPr="00F22FE9" w:rsidRDefault="007724FE" w:rsidP="00F22FE9">
            <w:pPr>
              <w:widowControl w:val="0"/>
              <w:tabs>
                <w:tab w:val="left" w:pos="226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Раздел 2. Живопись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724FE" w:rsidRPr="007724FE" w:rsidRDefault="00837A3E" w:rsidP="009D4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724FE" w:rsidRPr="009D4AE5" w:rsidRDefault="007724F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67A2" w:rsidTr="007724FE">
        <w:trPr>
          <w:trHeight w:val="300"/>
        </w:trPr>
        <w:tc>
          <w:tcPr>
            <w:tcW w:w="4602" w:type="dxa"/>
            <w:vMerge w:val="restart"/>
          </w:tcPr>
          <w:p w:rsidR="00AE67A2" w:rsidRPr="005F5953" w:rsidRDefault="007724FE" w:rsidP="007724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2.1. Этюд человека (портреты)</w:t>
            </w:r>
          </w:p>
        </w:tc>
        <w:tc>
          <w:tcPr>
            <w:tcW w:w="7410" w:type="dxa"/>
          </w:tcPr>
          <w:p w:rsidR="00AE67A2" w:rsidRPr="009D4AE5" w:rsidRDefault="00AE67A2" w:rsidP="009D4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AE67A2" w:rsidRPr="009D4AE5" w:rsidRDefault="007724FE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</w:tcPr>
          <w:p w:rsidR="00AE67A2" w:rsidRPr="009D4AE5" w:rsidRDefault="006A4101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E67A2" w:rsidTr="007724FE">
        <w:trPr>
          <w:trHeight w:val="1671"/>
        </w:trPr>
        <w:tc>
          <w:tcPr>
            <w:tcW w:w="4602" w:type="dxa"/>
            <w:vMerge/>
          </w:tcPr>
          <w:p w:rsidR="00AE67A2" w:rsidRDefault="00AE67A2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0" w:type="dxa"/>
          </w:tcPr>
          <w:p w:rsidR="007724FE" w:rsidRPr="007724FE" w:rsidRDefault="006A4101" w:rsidP="007724FE">
            <w:pPr>
              <w:widowControl w:val="0"/>
              <w:tabs>
                <w:tab w:val="left" w:pos="226"/>
              </w:tabs>
              <w:spacing w:before="60" w:line="283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A41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7724FE" w:rsidRPr="007724F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Выполнение двух этюдов:</w:t>
            </w:r>
          </w:p>
          <w:p w:rsidR="007724FE" w:rsidRDefault="007724FE" w:rsidP="007724FE">
            <w:pPr>
              <w:widowControl w:val="0"/>
              <w:tabs>
                <w:tab w:val="left" w:pos="355"/>
              </w:tabs>
              <w:spacing w:line="283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   - </w:t>
            </w:r>
            <w:r w:rsidRPr="007724F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этюд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головы человека в тени </w:t>
            </w:r>
            <w:r w:rsidRPr="007724F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(12 часов),</w:t>
            </w:r>
          </w:p>
          <w:p w:rsidR="007724FE" w:rsidRPr="007724FE" w:rsidRDefault="007724FE" w:rsidP="007724FE">
            <w:pPr>
              <w:widowControl w:val="0"/>
              <w:tabs>
                <w:tab w:val="left" w:pos="355"/>
              </w:tabs>
              <w:spacing w:line="283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   - </w:t>
            </w:r>
            <w:r w:rsidRPr="007724F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этюд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головы </w:t>
            </w:r>
            <w:r w:rsidRPr="007724F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 солнце (12 часов).</w:t>
            </w:r>
          </w:p>
          <w:p w:rsidR="00AE67A2" w:rsidRPr="007724FE" w:rsidRDefault="007724FE" w:rsidP="007724FE">
            <w:pPr>
              <w:widowControl w:val="0"/>
              <w:tabs>
                <w:tab w:val="left" w:pos="206"/>
              </w:tabs>
              <w:spacing w:line="283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2. </w:t>
            </w:r>
            <w:r w:rsidRPr="007724F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Передача цветового воздействия на натуру окружающей среды, усиление цветовых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24F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контрастов теплых и холодных тонов, грамотное анатомическое построение головы, передача характера модели.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AE67A2" w:rsidRPr="009D4AE5" w:rsidRDefault="00AE67A2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AE67A2" w:rsidRPr="009D4AE5" w:rsidRDefault="00AE67A2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4FE" w:rsidTr="007724FE">
        <w:trPr>
          <w:trHeight w:val="291"/>
        </w:trPr>
        <w:tc>
          <w:tcPr>
            <w:tcW w:w="4602" w:type="dxa"/>
            <w:vMerge w:val="restart"/>
          </w:tcPr>
          <w:p w:rsidR="007724FE" w:rsidRDefault="007724FE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2.2. Этюды пейзажа </w:t>
            </w:r>
          </w:p>
        </w:tc>
        <w:tc>
          <w:tcPr>
            <w:tcW w:w="7410" w:type="dxa"/>
          </w:tcPr>
          <w:p w:rsidR="007724FE" w:rsidRPr="006A4101" w:rsidRDefault="007724FE" w:rsidP="007724FE">
            <w:pPr>
              <w:widowControl w:val="0"/>
              <w:tabs>
                <w:tab w:val="left" w:pos="226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7724FE" w:rsidRPr="009D4AE5" w:rsidRDefault="007724FE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</w:tcPr>
          <w:p w:rsidR="007724FE" w:rsidRPr="009D4AE5" w:rsidRDefault="007724F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</w:tr>
      <w:tr w:rsidR="007724FE" w:rsidTr="007724FE">
        <w:trPr>
          <w:trHeight w:val="291"/>
        </w:trPr>
        <w:tc>
          <w:tcPr>
            <w:tcW w:w="4602" w:type="dxa"/>
            <w:vMerge/>
          </w:tcPr>
          <w:p w:rsidR="007724FE" w:rsidRDefault="007724FE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0" w:type="dxa"/>
          </w:tcPr>
          <w:p w:rsidR="007724FE" w:rsidRPr="007724FE" w:rsidRDefault="007724FE" w:rsidP="007724FE">
            <w:pPr>
              <w:widowControl w:val="0"/>
              <w:tabs>
                <w:tab w:val="left" w:pos="226"/>
              </w:tabs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7724FE" w:rsidRDefault="007724FE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7724FE" w:rsidRDefault="007724F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4FE" w:rsidTr="007724FE">
        <w:trPr>
          <w:trHeight w:val="1114"/>
        </w:trPr>
        <w:tc>
          <w:tcPr>
            <w:tcW w:w="4602" w:type="dxa"/>
            <w:vMerge/>
          </w:tcPr>
          <w:p w:rsidR="007724FE" w:rsidRDefault="007724FE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0" w:type="dxa"/>
          </w:tcPr>
          <w:p w:rsidR="007724FE" w:rsidRPr="007724FE" w:rsidRDefault="007724FE" w:rsidP="007724FE">
            <w:pPr>
              <w:widowControl w:val="0"/>
              <w:numPr>
                <w:ilvl w:val="0"/>
                <w:numId w:val="30"/>
              </w:numPr>
              <w:tabs>
                <w:tab w:val="left" w:pos="226"/>
              </w:tabs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2 этюдов. Преподаватель помогает </w:t>
            </w:r>
            <w:proofErr w:type="gramStart"/>
            <w:r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выборе наиболее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выразительного и характерного места для этюдов.</w:t>
            </w:r>
          </w:p>
          <w:p w:rsidR="007724FE" w:rsidRPr="007724FE" w:rsidRDefault="007724FE" w:rsidP="007724FE">
            <w:pPr>
              <w:widowControl w:val="0"/>
              <w:numPr>
                <w:ilvl w:val="0"/>
                <w:numId w:val="30"/>
              </w:numPr>
              <w:tabs>
                <w:tab w:val="left" w:pos="226"/>
              </w:tabs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 наиболее выгодной точки зрения для композиции пейзажа, плановости,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колорита, состояния природы и т.д.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7724FE" w:rsidRPr="009D4AE5" w:rsidRDefault="007724FE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7724FE" w:rsidRPr="009D4AE5" w:rsidRDefault="007724F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4FE" w:rsidTr="007724FE">
        <w:trPr>
          <w:trHeight w:val="319"/>
        </w:trPr>
        <w:tc>
          <w:tcPr>
            <w:tcW w:w="4602" w:type="dxa"/>
            <w:vMerge w:val="restart"/>
          </w:tcPr>
          <w:p w:rsidR="007724FE" w:rsidRDefault="007724FE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2.3</w:t>
            </w:r>
            <w:r w:rsidRPr="00772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Этюды природы в различных состояниях.</w:t>
            </w:r>
          </w:p>
        </w:tc>
        <w:tc>
          <w:tcPr>
            <w:tcW w:w="7410" w:type="dxa"/>
          </w:tcPr>
          <w:p w:rsidR="007724FE" w:rsidRPr="007724FE" w:rsidRDefault="007724FE" w:rsidP="007724FE">
            <w:pPr>
              <w:widowControl w:val="0"/>
              <w:tabs>
                <w:tab w:val="left" w:pos="226"/>
              </w:tabs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7724FE" w:rsidRPr="009D4AE5" w:rsidRDefault="00837A3E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</w:tcPr>
          <w:p w:rsidR="007724FE" w:rsidRPr="009D4AE5" w:rsidRDefault="007724F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724FE" w:rsidTr="007724FE">
        <w:trPr>
          <w:trHeight w:val="780"/>
        </w:trPr>
        <w:tc>
          <w:tcPr>
            <w:tcW w:w="4602" w:type="dxa"/>
            <w:vMerge/>
          </w:tcPr>
          <w:p w:rsidR="007724FE" w:rsidRDefault="007724FE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0" w:type="dxa"/>
          </w:tcPr>
          <w:p w:rsidR="007724FE" w:rsidRPr="007724FE" w:rsidRDefault="007724FE" w:rsidP="007724FE">
            <w:pPr>
              <w:widowControl w:val="0"/>
              <w:numPr>
                <w:ilvl w:val="0"/>
                <w:numId w:val="31"/>
              </w:numPr>
              <w:tabs>
                <w:tab w:val="left" w:pos="226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Выполнение 3-4 кратковременных этюдов.</w:t>
            </w:r>
          </w:p>
          <w:p w:rsidR="007724FE" w:rsidRPr="007724FE" w:rsidRDefault="007724FE" w:rsidP="007724FE">
            <w:pPr>
              <w:widowControl w:val="0"/>
              <w:tabs>
                <w:tab w:val="left" w:pos="226"/>
              </w:tabs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2. Передача различного состояния природы (солнечное утро, перед грозой, дождь и т.д.).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7724FE" w:rsidRPr="009D4AE5" w:rsidRDefault="007724FE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7724FE" w:rsidRPr="009D4AE5" w:rsidRDefault="007724F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4FE" w:rsidTr="007724FE">
        <w:trPr>
          <w:trHeight w:val="240"/>
        </w:trPr>
        <w:tc>
          <w:tcPr>
            <w:tcW w:w="4602" w:type="dxa"/>
            <w:vMerge w:val="restart"/>
          </w:tcPr>
          <w:p w:rsidR="007724FE" w:rsidRDefault="007724FE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2.4</w:t>
            </w:r>
            <w:r w:rsidRPr="00772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Этюды большого формата</w:t>
            </w:r>
          </w:p>
        </w:tc>
        <w:tc>
          <w:tcPr>
            <w:tcW w:w="7410" w:type="dxa"/>
          </w:tcPr>
          <w:p w:rsidR="007724FE" w:rsidRPr="007724FE" w:rsidRDefault="007724FE" w:rsidP="007724FE">
            <w:pPr>
              <w:widowControl w:val="0"/>
              <w:tabs>
                <w:tab w:val="left" w:pos="226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7724FE" w:rsidRPr="009D4AE5" w:rsidRDefault="007724FE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</w:tcPr>
          <w:p w:rsidR="007724FE" w:rsidRPr="009D4AE5" w:rsidRDefault="007724F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</w:tr>
      <w:tr w:rsidR="007724FE" w:rsidTr="007724FE">
        <w:trPr>
          <w:trHeight w:val="525"/>
        </w:trPr>
        <w:tc>
          <w:tcPr>
            <w:tcW w:w="4602" w:type="dxa"/>
            <w:vMerge/>
          </w:tcPr>
          <w:p w:rsidR="007724FE" w:rsidRDefault="007724FE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0" w:type="dxa"/>
          </w:tcPr>
          <w:p w:rsidR="007724FE" w:rsidRPr="007724FE" w:rsidRDefault="007724FE" w:rsidP="007724FE">
            <w:pPr>
              <w:widowControl w:val="0"/>
              <w:numPr>
                <w:ilvl w:val="0"/>
                <w:numId w:val="32"/>
              </w:numPr>
              <w:tabs>
                <w:tab w:val="left" w:pos="226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длительных пейзажных этюдов.</w:t>
            </w:r>
          </w:p>
          <w:p w:rsidR="007724FE" w:rsidRPr="007724FE" w:rsidRDefault="007724FE" w:rsidP="007724FE">
            <w:pPr>
              <w:widowControl w:val="0"/>
              <w:numPr>
                <w:ilvl w:val="0"/>
                <w:numId w:val="32"/>
              </w:numPr>
              <w:tabs>
                <w:tab w:val="left" w:pos="250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характера места, состояния природы.</w:t>
            </w:r>
          </w:p>
          <w:p w:rsidR="007724FE" w:rsidRPr="007724FE" w:rsidRDefault="007724FE" w:rsidP="007724FE">
            <w:pPr>
              <w:widowControl w:val="0"/>
              <w:tabs>
                <w:tab w:val="left" w:pos="226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работать на большом формате.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7724FE" w:rsidRPr="009D4AE5" w:rsidRDefault="007724FE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7724FE" w:rsidRPr="009D4AE5" w:rsidRDefault="007724F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4FE" w:rsidTr="00837A3E">
        <w:trPr>
          <w:trHeight w:val="286"/>
        </w:trPr>
        <w:tc>
          <w:tcPr>
            <w:tcW w:w="12012" w:type="dxa"/>
            <w:gridSpan w:val="2"/>
          </w:tcPr>
          <w:p w:rsidR="007724FE" w:rsidRPr="007724FE" w:rsidRDefault="007724FE" w:rsidP="007724FE">
            <w:pPr>
              <w:widowControl w:val="0"/>
              <w:tabs>
                <w:tab w:val="left" w:pos="226"/>
              </w:tabs>
              <w:spacing w:line="274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Композиция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724FE" w:rsidRPr="007724FE" w:rsidRDefault="007724FE" w:rsidP="009D4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724FE" w:rsidRPr="009D4AE5" w:rsidRDefault="007724F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4FE" w:rsidTr="007724FE">
        <w:trPr>
          <w:trHeight w:val="225"/>
        </w:trPr>
        <w:tc>
          <w:tcPr>
            <w:tcW w:w="4602" w:type="dxa"/>
            <w:vMerge w:val="restart"/>
          </w:tcPr>
          <w:p w:rsidR="007724FE" w:rsidRDefault="007724FE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72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3.1. Тематический пейзаж со стаффажем.</w:t>
            </w:r>
          </w:p>
        </w:tc>
        <w:tc>
          <w:tcPr>
            <w:tcW w:w="7410" w:type="dxa"/>
          </w:tcPr>
          <w:p w:rsidR="007724FE" w:rsidRPr="006A4101" w:rsidRDefault="007724FE" w:rsidP="007724FE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7724FE" w:rsidRPr="007724FE" w:rsidRDefault="007724FE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</w:tcPr>
          <w:p w:rsidR="007724FE" w:rsidRPr="009D4AE5" w:rsidRDefault="00837A3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724FE" w:rsidTr="007724FE">
        <w:trPr>
          <w:trHeight w:val="315"/>
        </w:trPr>
        <w:tc>
          <w:tcPr>
            <w:tcW w:w="4602" w:type="dxa"/>
            <w:vMerge/>
          </w:tcPr>
          <w:p w:rsidR="007724FE" w:rsidRPr="007724FE" w:rsidRDefault="007724FE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0" w:type="dxa"/>
          </w:tcPr>
          <w:p w:rsidR="007724FE" w:rsidRPr="007724FE" w:rsidRDefault="007724FE" w:rsidP="007724FE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Содержание:</w:t>
            </w:r>
          </w:p>
          <w:p w:rsidR="007724FE" w:rsidRPr="007724FE" w:rsidRDefault="007724FE" w:rsidP="007724FE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тематического пейзажа с фигурами людей. Композиция выполняется на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основании наблюдений, зарисовок, этюдов.</w:t>
            </w:r>
          </w:p>
          <w:p w:rsidR="007724FE" w:rsidRPr="007724FE" w:rsidRDefault="007724FE" w:rsidP="007724FE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4F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Творческая переработка своих наблюдений для создания образного решения композиции.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7724FE" w:rsidRPr="006A4101" w:rsidRDefault="007724FE" w:rsidP="009D4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</w:tcPr>
          <w:p w:rsidR="007724FE" w:rsidRPr="009D4AE5" w:rsidRDefault="007724F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4FE" w:rsidTr="007724FE">
        <w:trPr>
          <w:trHeight w:val="276"/>
        </w:trPr>
        <w:tc>
          <w:tcPr>
            <w:tcW w:w="4602" w:type="dxa"/>
          </w:tcPr>
          <w:p w:rsidR="007724FE" w:rsidRPr="007724FE" w:rsidRDefault="007724FE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0" w:type="dxa"/>
          </w:tcPr>
          <w:p w:rsidR="007724FE" w:rsidRPr="006A4101" w:rsidRDefault="007724FE" w:rsidP="006A4101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410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724FE" w:rsidRPr="006A4101" w:rsidRDefault="007724FE" w:rsidP="009D4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7724FE" w:rsidRPr="009D4AE5" w:rsidRDefault="007724FE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D4AE5" w:rsidRDefault="009D4AE5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101" w:rsidRDefault="006A4101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16" w:rsidRDefault="00AD7D16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16" w:rsidRDefault="00AD7D16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16" w:rsidRDefault="00AD7D16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16" w:rsidRDefault="00AD7D16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16" w:rsidRDefault="00AD7D16" w:rsidP="005F4356">
      <w:pPr>
        <w:jc w:val="both"/>
        <w:rPr>
          <w:rFonts w:ascii="Times New Roman" w:hAnsi="Times New Roman" w:cs="Times New Roman"/>
          <w:sz w:val="24"/>
          <w:szCs w:val="24"/>
        </w:rPr>
        <w:sectPr w:rsidR="00AD7D16" w:rsidSect="00AA31E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D7D16" w:rsidRPr="006A4101" w:rsidRDefault="00AD7D16" w:rsidP="00AD7D16">
      <w:pPr>
        <w:pStyle w:val="a3"/>
        <w:widowControl w:val="0"/>
        <w:numPr>
          <w:ilvl w:val="0"/>
          <w:numId w:val="12"/>
        </w:numPr>
        <w:tabs>
          <w:tab w:val="left" w:pos="1391"/>
        </w:tabs>
        <w:spacing w:after="0" w:line="280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</w:pPr>
      <w:bookmarkStart w:id="8" w:name="bookmark10"/>
      <w:r w:rsidRPr="00160023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УСЛОВИЯ РЕАЛИЗАЦИИ </w:t>
      </w:r>
      <w:bookmarkEnd w:id="8"/>
      <w:r w:rsidR="006A410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РАБОЧЕЙ ПРОГРАММЫ</w:t>
      </w:r>
    </w:p>
    <w:p w:rsidR="006A4101" w:rsidRPr="00160023" w:rsidRDefault="006A4101" w:rsidP="006A4101">
      <w:pPr>
        <w:pStyle w:val="a3"/>
        <w:widowControl w:val="0"/>
        <w:tabs>
          <w:tab w:val="left" w:pos="1391"/>
        </w:tabs>
        <w:spacing w:after="0" w:line="280" w:lineRule="exact"/>
        <w:ind w:left="360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ПРОИЗОДСТВЕННОЙ ПРАКТИКИ</w:t>
      </w:r>
    </w:p>
    <w:p w:rsidR="00160023" w:rsidRPr="00160023" w:rsidRDefault="00160023" w:rsidP="00160023">
      <w:pPr>
        <w:widowControl w:val="0"/>
        <w:tabs>
          <w:tab w:val="left" w:pos="1391"/>
        </w:tabs>
        <w:spacing w:after="0" w:line="280" w:lineRule="exact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160023" w:rsidRPr="00160023" w:rsidRDefault="00160023" w:rsidP="00160023">
      <w:pPr>
        <w:pStyle w:val="a3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D16" w:rsidRPr="00160023">
        <w:rPr>
          <w:rFonts w:ascii="Times New Roman" w:hAnsi="Times New Roman" w:cs="Times New Roman"/>
          <w:b/>
          <w:sz w:val="24"/>
          <w:szCs w:val="24"/>
        </w:rPr>
        <w:t>Требования к минимальному материально-техническому обеспечению</w:t>
      </w:r>
    </w:p>
    <w:p w:rsidR="00837A3E" w:rsidRPr="00837A3E" w:rsidRDefault="00837A3E" w:rsidP="00837A3E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37A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Производственная практика специальности по виду Станковая живопись направлена на расширение представлений обучающихся об окружающей действительности, сбор материала для создания произведений живописи, реализуется в форме выездной практики.</w:t>
      </w:r>
    </w:p>
    <w:p w:rsidR="00837A3E" w:rsidRPr="00837A3E" w:rsidRDefault="00837A3E" w:rsidP="00837A3E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37A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Перед началом практики обучающиеся проходят обязательный инструктаж по технике безопасности, предупреждаются о правилах поведения в дороге и во время пребывания в другом городе, гостинице.</w:t>
      </w:r>
    </w:p>
    <w:p w:rsidR="00160023" w:rsidRDefault="00837A3E" w:rsidP="00837A3E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37A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Для работы на открытом воздухе необходимы: бумага, картон, холсты, уголь, краски, этюдник, складной стул для каждого обучающегося, головной убор и другие индивидуальные средства защиты от солнца, дождя и насекомых.</w:t>
      </w:r>
    </w:p>
    <w:p w:rsidR="006A4101" w:rsidRPr="00160023" w:rsidRDefault="006A4101" w:rsidP="00837A3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60023" w:rsidRDefault="00160023" w:rsidP="0016002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60023" w:rsidRPr="00160023" w:rsidRDefault="00160023" w:rsidP="00160023">
      <w:pPr>
        <w:pStyle w:val="a3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23">
        <w:rPr>
          <w:rFonts w:ascii="Times New Roman" w:hAnsi="Times New Roman" w:cs="Times New Roman"/>
          <w:b/>
          <w:sz w:val="24"/>
          <w:szCs w:val="24"/>
        </w:rPr>
        <w:t xml:space="preserve"> Кадровое обеспечение образовательного процесса</w:t>
      </w:r>
    </w:p>
    <w:p w:rsidR="00160023" w:rsidRPr="00160023" w:rsidRDefault="00160023" w:rsidP="00160023">
      <w:pPr>
        <w:pStyle w:val="210"/>
        <w:shd w:val="clear" w:color="auto" w:fill="auto"/>
        <w:spacing w:before="0" w:after="0" w:line="240" w:lineRule="auto"/>
        <w:ind w:firstLine="743"/>
        <w:jc w:val="both"/>
        <w:rPr>
          <w:sz w:val="24"/>
          <w:szCs w:val="24"/>
        </w:rPr>
      </w:pPr>
      <w:r w:rsidRPr="00160023">
        <w:rPr>
          <w:rStyle w:val="20"/>
          <w:color w:val="000000"/>
          <w:sz w:val="24"/>
          <w:szCs w:val="24"/>
        </w:rPr>
        <w:t>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160023" w:rsidRDefault="00160023" w:rsidP="00160023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023" w:rsidRPr="00166FA2" w:rsidRDefault="00166FA2" w:rsidP="00166FA2">
      <w:pPr>
        <w:pStyle w:val="a3"/>
        <w:numPr>
          <w:ilvl w:val="1"/>
          <w:numId w:val="12"/>
        </w:num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9" w:name="bookmark13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60023" w:rsidRPr="00166FA2">
        <w:rPr>
          <w:rFonts w:ascii="Times New Roman" w:hAnsi="Times New Roman" w:cs="Times New Roman"/>
          <w:b/>
          <w:bCs/>
          <w:iCs/>
          <w:sz w:val="24"/>
          <w:szCs w:val="24"/>
        </w:rPr>
        <w:t>Информационное обеспечение обучения</w:t>
      </w:r>
      <w:bookmarkEnd w:id="9"/>
    </w:p>
    <w:p w:rsidR="00837A3E" w:rsidRPr="00006D8D" w:rsidRDefault="00837A3E" w:rsidP="00837A3E">
      <w:pPr>
        <w:pStyle w:val="a7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06D8D">
        <w:rPr>
          <w:rFonts w:ascii="Times New Roman" w:hAnsi="Times New Roman"/>
          <w:b/>
          <w:sz w:val="24"/>
          <w:szCs w:val="24"/>
        </w:rPr>
        <w:t xml:space="preserve">Основная литература: </w:t>
      </w:r>
    </w:p>
    <w:p w:rsidR="00837A3E" w:rsidRPr="00042CF8" w:rsidRDefault="00837A3E" w:rsidP="00837A3E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Pr="00042CF8">
        <w:rPr>
          <w:rFonts w:ascii="Times New Roman" w:hAnsi="Times New Roman" w:cs="Times New Roman"/>
          <w:color w:val="00000A"/>
          <w:sz w:val="24"/>
          <w:szCs w:val="24"/>
        </w:rPr>
        <w:t>Николай</w:t>
      </w:r>
      <w:proofErr w:type="gramStart"/>
      <w:r w:rsidRPr="00042CF8">
        <w:rPr>
          <w:rFonts w:ascii="Times New Roman" w:hAnsi="Times New Roman" w:cs="Times New Roman"/>
          <w:color w:val="00000A"/>
          <w:sz w:val="24"/>
          <w:szCs w:val="24"/>
        </w:rPr>
        <w:t xml:space="preserve"> Л</w:t>
      </w:r>
      <w:proofErr w:type="gramEnd"/>
      <w:r w:rsidRPr="00042CF8">
        <w:rPr>
          <w:rFonts w:ascii="Times New Roman" w:hAnsi="Times New Roman" w:cs="Times New Roman"/>
          <w:color w:val="00000A"/>
          <w:sz w:val="24"/>
          <w:szCs w:val="24"/>
        </w:rPr>
        <w:t>и. Основы учебного академического рисунка: учебник для студентов художественных училищ. – М.: Эксмо, 2015. – 480с. с ил.</w:t>
      </w:r>
    </w:p>
    <w:p w:rsidR="00837A3E" w:rsidRPr="00042CF8" w:rsidRDefault="00837A3E" w:rsidP="00837A3E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42CF8">
        <w:rPr>
          <w:rFonts w:ascii="Times New Roman" w:hAnsi="Times New Roman" w:cs="Times New Roman"/>
          <w:color w:val="00000A"/>
          <w:sz w:val="24"/>
          <w:szCs w:val="24"/>
        </w:rPr>
        <w:t>2.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42CF8">
        <w:rPr>
          <w:rFonts w:ascii="Times New Roman" w:hAnsi="Times New Roman" w:cs="Times New Roman"/>
          <w:color w:val="00000A"/>
          <w:sz w:val="24"/>
          <w:szCs w:val="24"/>
        </w:rPr>
        <w:t>Николай</w:t>
      </w:r>
      <w:proofErr w:type="gramStart"/>
      <w:r w:rsidRPr="00042CF8">
        <w:rPr>
          <w:rFonts w:ascii="Times New Roman" w:hAnsi="Times New Roman" w:cs="Times New Roman"/>
          <w:color w:val="00000A"/>
          <w:sz w:val="24"/>
          <w:szCs w:val="24"/>
        </w:rPr>
        <w:t xml:space="preserve"> Л</w:t>
      </w:r>
      <w:proofErr w:type="gramEnd"/>
      <w:r w:rsidRPr="00042CF8">
        <w:rPr>
          <w:rFonts w:ascii="Times New Roman" w:hAnsi="Times New Roman" w:cs="Times New Roman"/>
          <w:color w:val="00000A"/>
          <w:sz w:val="24"/>
          <w:szCs w:val="24"/>
        </w:rPr>
        <w:t>и. Голова человека. Основы учебного академического рисунка: учебник для студентов  художественных училищ. - М.: Эксмо, 2017. - 264с. с ил.</w:t>
      </w:r>
    </w:p>
    <w:p w:rsidR="00837A3E" w:rsidRPr="00042CF8" w:rsidRDefault="00837A3E" w:rsidP="00837A3E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42CF8">
        <w:rPr>
          <w:rFonts w:ascii="Times New Roman" w:hAnsi="Times New Roman" w:cs="Times New Roman"/>
          <w:color w:val="00000A"/>
          <w:sz w:val="24"/>
          <w:szCs w:val="24"/>
        </w:rPr>
        <w:t>3. Могилевцев В.А.  Образцы для копирования. Фигура. Учебный рисунок в Российской Академии художеств: учебное пособие. – СПб</w:t>
      </w:r>
      <w:proofErr w:type="gramStart"/>
      <w:r w:rsidRPr="00042CF8">
        <w:rPr>
          <w:rFonts w:ascii="Times New Roman" w:hAnsi="Times New Roman" w:cs="Times New Roman"/>
          <w:color w:val="00000A"/>
          <w:sz w:val="24"/>
          <w:szCs w:val="24"/>
        </w:rPr>
        <w:t xml:space="preserve">.: </w:t>
      </w:r>
      <w:proofErr w:type="gramEnd"/>
      <w:r w:rsidRPr="00042CF8">
        <w:rPr>
          <w:rFonts w:ascii="Times New Roman" w:hAnsi="Times New Roman" w:cs="Times New Roman"/>
          <w:color w:val="00000A"/>
          <w:sz w:val="24"/>
          <w:szCs w:val="24"/>
        </w:rPr>
        <w:t>4арт, 2016. – 132 с., ил.</w:t>
      </w:r>
    </w:p>
    <w:p w:rsidR="00837A3E" w:rsidRDefault="00837A3E" w:rsidP="00837A3E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42CF8">
        <w:rPr>
          <w:rFonts w:ascii="Times New Roman" w:hAnsi="Times New Roman" w:cs="Times New Roman"/>
          <w:color w:val="00000A"/>
          <w:sz w:val="24"/>
          <w:szCs w:val="24"/>
        </w:rPr>
        <w:t>4.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42CF8">
        <w:rPr>
          <w:rFonts w:ascii="Times New Roman" w:hAnsi="Times New Roman" w:cs="Times New Roman"/>
          <w:color w:val="00000A"/>
          <w:sz w:val="24"/>
          <w:szCs w:val="24"/>
        </w:rPr>
        <w:t xml:space="preserve">Шулика Т.О. Аналитический рисунок: учебное пособие. – М.: </w:t>
      </w:r>
      <w:proofErr w:type="spellStart"/>
      <w:r w:rsidRPr="00042CF8">
        <w:rPr>
          <w:rFonts w:ascii="Times New Roman" w:hAnsi="Times New Roman" w:cs="Times New Roman"/>
          <w:color w:val="00000A"/>
          <w:sz w:val="24"/>
          <w:szCs w:val="24"/>
        </w:rPr>
        <w:t>БуксМАрт</w:t>
      </w:r>
      <w:proofErr w:type="spellEnd"/>
      <w:r w:rsidRPr="00042CF8">
        <w:rPr>
          <w:rFonts w:ascii="Times New Roman" w:hAnsi="Times New Roman" w:cs="Times New Roman"/>
          <w:color w:val="00000A"/>
          <w:sz w:val="24"/>
          <w:szCs w:val="24"/>
        </w:rPr>
        <w:t>, 2017. – 112 с. с ил.</w:t>
      </w:r>
    </w:p>
    <w:p w:rsidR="00837A3E" w:rsidRPr="00042CF8" w:rsidRDefault="00837A3E" w:rsidP="00837A3E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5. </w:t>
      </w:r>
      <w:r w:rsidRPr="00042CF8">
        <w:rPr>
          <w:rFonts w:ascii="Times New Roman" w:hAnsi="Times New Roman" w:cs="Times New Roman"/>
          <w:color w:val="00000A"/>
          <w:sz w:val="24"/>
          <w:szCs w:val="24"/>
        </w:rPr>
        <w:t xml:space="preserve">Мирхасанов Р.Ф. Живопись с основами  цветоведения:   учебник для студентов </w:t>
      </w:r>
      <w:proofErr w:type="gramStart"/>
      <w:r w:rsidRPr="00042CF8">
        <w:rPr>
          <w:rFonts w:ascii="Times New Roman" w:hAnsi="Times New Roman" w:cs="Times New Roman"/>
          <w:color w:val="00000A"/>
          <w:sz w:val="24"/>
          <w:szCs w:val="24"/>
        </w:rPr>
        <w:t>СПО  / Р.</w:t>
      </w:r>
      <w:proofErr w:type="gramEnd"/>
      <w:r w:rsidRPr="00042CF8">
        <w:rPr>
          <w:rFonts w:ascii="Times New Roman" w:hAnsi="Times New Roman" w:cs="Times New Roman"/>
          <w:color w:val="00000A"/>
          <w:sz w:val="24"/>
          <w:szCs w:val="24"/>
        </w:rPr>
        <w:t>Ф. Мирхасанов.  - М.: Академия, 2018. - 224с., с цв. ил.</w:t>
      </w:r>
    </w:p>
    <w:p w:rsidR="00837A3E" w:rsidRDefault="00837A3E" w:rsidP="00837A3E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6</w:t>
      </w:r>
      <w:r w:rsidRPr="00042CF8">
        <w:rPr>
          <w:rFonts w:ascii="Times New Roman" w:hAnsi="Times New Roman" w:cs="Times New Roman"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42CF8">
        <w:rPr>
          <w:rFonts w:ascii="Times New Roman" w:hAnsi="Times New Roman" w:cs="Times New Roman"/>
          <w:color w:val="00000A"/>
          <w:sz w:val="24"/>
          <w:szCs w:val="24"/>
        </w:rPr>
        <w:t>Могилевцев В.А.  Основы живописи: учебное пособие/ Автор-сост. В.А. Могилевцев. – СПб</w:t>
      </w:r>
      <w:proofErr w:type="gramStart"/>
      <w:r w:rsidRPr="00042CF8">
        <w:rPr>
          <w:rFonts w:ascii="Times New Roman" w:hAnsi="Times New Roman" w:cs="Times New Roman"/>
          <w:color w:val="00000A"/>
          <w:sz w:val="24"/>
          <w:szCs w:val="24"/>
        </w:rPr>
        <w:t xml:space="preserve">.: </w:t>
      </w:r>
      <w:proofErr w:type="gramEnd"/>
      <w:r w:rsidRPr="00042CF8">
        <w:rPr>
          <w:rFonts w:ascii="Times New Roman" w:hAnsi="Times New Roman" w:cs="Times New Roman"/>
          <w:color w:val="00000A"/>
          <w:sz w:val="24"/>
          <w:szCs w:val="24"/>
        </w:rPr>
        <w:t>4арт, 2016. – 96с. с ил.</w:t>
      </w:r>
    </w:p>
    <w:p w:rsidR="00837A3E" w:rsidRDefault="00837A3E" w:rsidP="00837A3E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837A3E" w:rsidRPr="008A6508" w:rsidRDefault="00837A3E" w:rsidP="00837A3E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837A3E" w:rsidRDefault="00837A3E" w:rsidP="00837A3E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37A3E" w:rsidRDefault="00837A3E" w:rsidP="00837A3E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37A3E" w:rsidRPr="00166FA2" w:rsidRDefault="00837A3E" w:rsidP="00837A3E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166F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Дополнительная литература:</w:t>
      </w:r>
    </w:p>
    <w:p w:rsidR="00837A3E" w:rsidRDefault="00837A3E" w:rsidP="00837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66F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Шушарин</w:t>
      </w:r>
      <w:proofErr w:type="spell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П. А. Учебная (рисовальная) практика. Пленэр [Электронный ресурс]</w:t>
      </w:r>
      <w:proofErr w:type="gram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:</w:t>
      </w:r>
      <w:proofErr w:type="gram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учебное наглядное пособие для обучающихся по направлению подготовки 54.03.02 «Декоративно-прикладное искусство и народные промыслы», профиль «Художественная керамика», квалификация (степень) выпускника «бакалавр» / П. А. </w:t>
      </w:r>
      <w:proofErr w:type="spell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Шушарин</w:t>
      </w:r>
      <w:proofErr w:type="spell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— Электрон</w:t>
      </w:r>
      <w:proofErr w:type="gram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gram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proofErr w:type="gram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екстовые данные. — Кемерово</w:t>
      </w:r>
      <w:proofErr w:type="gram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:</w:t>
      </w:r>
      <w:proofErr w:type="gram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Кемеровский государственный институт культуры, 2017. — 138 c. — 978-5-8154-0396-3. — Режим доступа: http://www.iprbookshop.ru/76347.html</w:t>
      </w:r>
    </w:p>
    <w:p w:rsidR="00837A3E" w:rsidRPr="00166FA2" w:rsidRDefault="00837A3E" w:rsidP="00837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 </w:t>
      </w:r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Проектно-изыскательская практика [Электронный ресурс]</w:t>
      </w:r>
      <w:proofErr w:type="gram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:</w:t>
      </w:r>
      <w:proofErr w:type="gram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пленэр по рисунку и живописи. Методические указания студентам II курса направлений «Архитектура» и «Дизайн архитектурной среды» / сост. О. Н. </w:t>
      </w:r>
      <w:proofErr w:type="spell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Чеберева</w:t>
      </w:r>
      <w:proofErr w:type="spell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А. Г. </w:t>
      </w:r>
      <w:proofErr w:type="spell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Герцева</w:t>
      </w:r>
      <w:proofErr w:type="spell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— Электрон</w:t>
      </w:r>
      <w:proofErr w:type="gram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gram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proofErr w:type="gram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екстовые данные. — Нижний Новгород</w:t>
      </w:r>
      <w:proofErr w:type="gramStart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:</w:t>
      </w:r>
      <w:proofErr w:type="gramEnd"/>
      <w:r w:rsidRPr="004C450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Нижегородский государственный архитектурно-строительный университет, ЭБС АСВ, 2014. — 48 c. — 2227-8397. — Режим доступа: http://www.iprbookshop.ru/54956.html</w:t>
      </w:r>
    </w:p>
    <w:p w:rsidR="00837A3E" w:rsidRDefault="00837A3E" w:rsidP="00837A3E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Pr="00837A3E" w:rsidRDefault="000770AA" w:rsidP="00837A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A3E" w:rsidRDefault="00837A3E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Pr="004D2200" w:rsidRDefault="004D2200" w:rsidP="004D2200">
      <w:pPr>
        <w:pStyle w:val="40"/>
        <w:numPr>
          <w:ilvl w:val="0"/>
          <w:numId w:val="12"/>
        </w:numPr>
        <w:shd w:val="clear" w:color="auto" w:fill="auto"/>
        <w:tabs>
          <w:tab w:val="left" w:pos="1494"/>
        </w:tabs>
        <w:spacing w:before="0" w:after="0" w:line="322" w:lineRule="exact"/>
        <w:rPr>
          <w:rStyle w:val="4"/>
          <w:b/>
          <w:bCs/>
          <w:sz w:val="24"/>
          <w:szCs w:val="24"/>
          <w:shd w:val="clear" w:color="auto" w:fill="auto"/>
        </w:rPr>
      </w:pPr>
      <w:r w:rsidRPr="004D2200">
        <w:rPr>
          <w:rStyle w:val="4"/>
          <w:b/>
          <w:bCs/>
          <w:color w:val="000000"/>
          <w:sz w:val="24"/>
          <w:szCs w:val="24"/>
        </w:rPr>
        <w:lastRenderedPageBreak/>
        <w:t xml:space="preserve">КОНТРОЛЬ И ОЦЕНКА РЕЗУЛЬТАТОВ ОСВОЕНИЯ </w:t>
      </w:r>
    </w:p>
    <w:p w:rsidR="004D2200" w:rsidRDefault="004D2200" w:rsidP="004D2200">
      <w:pPr>
        <w:pStyle w:val="40"/>
        <w:shd w:val="clear" w:color="auto" w:fill="auto"/>
        <w:tabs>
          <w:tab w:val="left" w:pos="1494"/>
        </w:tabs>
        <w:spacing w:before="0" w:after="0" w:line="322" w:lineRule="exact"/>
        <w:ind w:left="360" w:firstLine="0"/>
        <w:rPr>
          <w:rStyle w:val="4"/>
          <w:b/>
          <w:bCs/>
          <w:sz w:val="24"/>
          <w:szCs w:val="24"/>
          <w:shd w:val="clear" w:color="auto" w:fill="auto"/>
        </w:rPr>
      </w:pPr>
      <w:r w:rsidRPr="004D2200">
        <w:rPr>
          <w:rStyle w:val="4"/>
          <w:b/>
          <w:bCs/>
          <w:color w:val="000000"/>
          <w:sz w:val="24"/>
          <w:szCs w:val="24"/>
        </w:rPr>
        <w:t>ПРОИЗВОДСТВЕННОЙ ПРАКТИКИ</w:t>
      </w:r>
    </w:p>
    <w:p w:rsidR="004D2200" w:rsidRDefault="004D2200" w:rsidP="004D2200">
      <w:pPr>
        <w:pStyle w:val="40"/>
        <w:shd w:val="clear" w:color="auto" w:fill="auto"/>
        <w:tabs>
          <w:tab w:val="left" w:pos="1494"/>
        </w:tabs>
        <w:spacing w:before="0" w:after="0" w:line="322" w:lineRule="exact"/>
        <w:ind w:firstLine="0"/>
        <w:rPr>
          <w:rStyle w:val="4"/>
          <w:b/>
          <w:bCs/>
          <w:color w:val="000000"/>
          <w:sz w:val="24"/>
          <w:szCs w:val="24"/>
        </w:rPr>
      </w:pPr>
      <w:r w:rsidRPr="004D2200">
        <w:rPr>
          <w:rStyle w:val="4"/>
          <w:b/>
          <w:bCs/>
          <w:color w:val="000000"/>
          <w:sz w:val="24"/>
          <w:szCs w:val="24"/>
        </w:rPr>
        <w:t>(</w:t>
      </w:r>
      <w:r w:rsidR="00837A3E">
        <w:rPr>
          <w:rStyle w:val="4"/>
          <w:b/>
          <w:bCs/>
          <w:color w:val="000000"/>
          <w:sz w:val="24"/>
          <w:szCs w:val="24"/>
        </w:rPr>
        <w:t>по профилю специальности</w:t>
      </w:r>
      <w:r w:rsidRPr="004D2200">
        <w:rPr>
          <w:rStyle w:val="4"/>
          <w:b/>
          <w:bCs/>
          <w:color w:val="000000"/>
          <w:sz w:val="24"/>
          <w:szCs w:val="24"/>
        </w:rPr>
        <w:t>)</w:t>
      </w:r>
    </w:p>
    <w:p w:rsidR="004D2200" w:rsidRPr="004D2200" w:rsidRDefault="004D2200" w:rsidP="004D2200">
      <w:pPr>
        <w:pStyle w:val="40"/>
        <w:shd w:val="clear" w:color="auto" w:fill="auto"/>
        <w:tabs>
          <w:tab w:val="left" w:pos="1494"/>
        </w:tabs>
        <w:spacing w:before="0" w:after="0" w:line="322" w:lineRule="exact"/>
        <w:ind w:firstLine="0"/>
        <w:rPr>
          <w:color w:val="000000"/>
          <w:sz w:val="24"/>
          <w:szCs w:val="24"/>
          <w:shd w:val="clear" w:color="auto" w:fill="FFFFFF"/>
        </w:rPr>
      </w:pPr>
    </w:p>
    <w:p w:rsidR="00837A3E" w:rsidRDefault="004D2200" w:rsidP="00837A3E">
      <w:pPr>
        <w:widowControl w:val="0"/>
        <w:spacing w:after="0" w:line="240" w:lineRule="auto"/>
        <w:ind w:left="159" w:right="159" w:firstLine="54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220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 и оценка </w:t>
      </w:r>
      <w:r w:rsidRPr="004D22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результатов освоения производственной практики (по профилю специальности)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D22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D22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индивидуальных заданий, проектов, исследо</w:t>
      </w:r>
      <w:r w:rsidR="00837A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ваний.</w:t>
      </w:r>
    </w:p>
    <w:p w:rsidR="00837A3E" w:rsidRPr="004D2200" w:rsidRDefault="00837A3E" w:rsidP="00FC1DFA">
      <w:pPr>
        <w:widowControl w:val="0"/>
        <w:spacing w:after="0" w:line="240" w:lineRule="auto"/>
        <w:ind w:right="15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084"/>
      </w:tblGrid>
      <w:tr w:rsidR="00FC1DFA" w:rsidRPr="000770AA" w:rsidTr="00FB2777">
        <w:tc>
          <w:tcPr>
            <w:tcW w:w="3227" w:type="dxa"/>
          </w:tcPr>
          <w:p w:rsidR="00FC1DFA" w:rsidRPr="000770AA" w:rsidRDefault="00FC1DFA" w:rsidP="00FB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FC1DFA" w:rsidRPr="000770AA" w:rsidRDefault="00FC1DFA" w:rsidP="00FB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компетенции)</w:t>
            </w:r>
          </w:p>
        </w:tc>
        <w:tc>
          <w:tcPr>
            <w:tcW w:w="3260" w:type="dxa"/>
          </w:tcPr>
          <w:p w:rsidR="00FC1DFA" w:rsidRPr="000770AA" w:rsidRDefault="00FC1DFA" w:rsidP="00FB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84" w:type="dxa"/>
          </w:tcPr>
          <w:p w:rsidR="00FC1DFA" w:rsidRPr="000770AA" w:rsidRDefault="00FC1DFA" w:rsidP="00FB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C1DFA" w:rsidRPr="000770AA" w:rsidTr="00FB2777">
        <w:tc>
          <w:tcPr>
            <w:tcW w:w="9571" w:type="dxa"/>
            <w:gridSpan w:val="3"/>
          </w:tcPr>
          <w:p w:rsidR="00FC1DFA" w:rsidRPr="000770AA" w:rsidRDefault="00FC1DFA" w:rsidP="00FB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FC1DFA" w:rsidRPr="000770AA" w:rsidTr="00FB2777">
        <w:trPr>
          <w:trHeight w:val="1380"/>
        </w:trPr>
        <w:tc>
          <w:tcPr>
            <w:tcW w:w="3227" w:type="dxa"/>
            <w:vMerge w:val="restart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ПК 1.1. Изображать человека и окружающую предметно-пространственную среду средствами академического рисунка и живописи.</w:t>
            </w:r>
          </w:p>
        </w:tc>
        <w:tc>
          <w:tcPr>
            <w:tcW w:w="3260" w:type="dxa"/>
          </w:tcPr>
          <w:p w:rsidR="00FC1DFA" w:rsidRPr="000770AA" w:rsidRDefault="00FC1DFA" w:rsidP="00FB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средствами академического рисунка и живописи соответствует основным законам композиции.</w:t>
            </w:r>
          </w:p>
        </w:tc>
        <w:tc>
          <w:tcPr>
            <w:tcW w:w="3084" w:type="dxa"/>
            <w:vMerge w:val="restart"/>
          </w:tcPr>
          <w:p w:rsidR="00FC1DFA" w:rsidRPr="000770AA" w:rsidRDefault="00FC1DFA" w:rsidP="00FB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Наблюдения за качеством деятельности обучающегося в процессе прохождения практики. Просмотр учебно-творческих работ на итоговой выставке по результатам практики. Анализ отчетной документации по результатам учебной практики.</w:t>
            </w:r>
          </w:p>
        </w:tc>
      </w:tr>
      <w:tr w:rsidR="00FC1DFA" w:rsidRPr="000770AA" w:rsidTr="00FB2777">
        <w:trPr>
          <w:trHeight w:val="1650"/>
        </w:trPr>
        <w:tc>
          <w:tcPr>
            <w:tcW w:w="3227" w:type="dxa"/>
            <w:vMerge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1DFA" w:rsidRPr="000770AA" w:rsidRDefault="00FC1DFA" w:rsidP="00FB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Изображение окружающей предметно-пространственной среды средствами академического рисунка и живописи соответствует основным законам композиции.</w:t>
            </w:r>
          </w:p>
        </w:tc>
        <w:tc>
          <w:tcPr>
            <w:tcW w:w="3084" w:type="dxa"/>
            <w:vMerge/>
          </w:tcPr>
          <w:p w:rsidR="00FC1DFA" w:rsidRPr="000770AA" w:rsidRDefault="00FC1DFA" w:rsidP="00FB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A" w:rsidRPr="000770AA" w:rsidTr="00FB2777">
        <w:trPr>
          <w:trHeight w:val="1425"/>
        </w:trPr>
        <w:tc>
          <w:tcPr>
            <w:tcW w:w="3227" w:type="dxa"/>
            <w:vMerge w:val="restart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ПК 1.2. Применять знания о закономерностях построения художественной формы и особенностях ее восприятия.</w:t>
            </w:r>
          </w:p>
        </w:tc>
        <w:tc>
          <w:tcPr>
            <w:tcW w:w="3260" w:type="dxa"/>
          </w:tcPr>
          <w:p w:rsidR="00FC1DFA" w:rsidRPr="000770AA" w:rsidRDefault="00FC1DFA" w:rsidP="00FB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Приемы построения художественной формы и особенности ее восприятия соответствуют основным правилам композиции.</w:t>
            </w:r>
          </w:p>
        </w:tc>
        <w:tc>
          <w:tcPr>
            <w:tcW w:w="3084" w:type="dxa"/>
            <w:vMerge w:val="restart"/>
          </w:tcPr>
          <w:p w:rsidR="00FC1DFA" w:rsidRPr="000770AA" w:rsidRDefault="00FC1DFA" w:rsidP="00FB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Наблюдения за качеством деятельности обучающегося в процессе прохождения практики. Просмотр учебно-творческих работ на итоговой выставке по результатам практики. Анализ отчетной документации по результатам учебной практики.</w:t>
            </w:r>
          </w:p>
        </w:tc>
      </w:tr>
      <w:tr w:rsidR="00FC1DFA" w:rsidRPr="000770AA" w:rsidTr="00FB2777">
        <w:trPr>
          <w:trHeight w:val="1875"/>
        </w:trPr>
        <w:tc>
          <w:tcPr>
            <w:tcW w:w="3227" w:type="dxa"/>
            <w:vMerge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1DFA" w:rsidRPr="000770AA" w:rsidRDefault="00FC1DFA" w:rsidP="00FB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Средства построения художественной формы и особенности ее восприятия соответствуют основным правилам композиции.</w:t>
            </w:r>
          </w:p>
        </w:tc>
        <w:tc>
          <w:tcPr>
            <w:tcW w:w="3084" w:type="dxa"/>
            <w:vMerge/>
          </w:tcPr>
          <w:p w:rsidR="00FC1DFA" w:rsidRPr="000770AA" w:rsidRDefault="00FC1DFA" w:rsidP="00FB2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A" w:rsidRPr="000770AA" w:rsidTr="00FB2777">
        <w:trPr>
          <w:trHeight w:val="1335"/>
        </w:trPr>
        <w:tc>
          <w:tcPr>
            <w:tcW w:w="3227" w:type="dxa"/>
            <w:vMerge w:val="restart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 xml:space="preserve">ПК 1.3. Проводить работу по целевому сбору, анализу исходных данных, </w:t>
            </w:r>
            <w:proofErr w:type="gramStart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подготовительного</w:t>
            </w:r>
            <w:proofErr w:type="gramEnd"/>
          </w:p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материала, выполнять</w:t>
            </w:r>
          </w:p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необходимые предпроектные</w:t>
            </w:r>
          </w:p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исследования.</w:t>
            </w:r>
          </w:p>
        </w:tc>
        <w:tc>
          <w:tcPr>
            <w:tcW w:w="3260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F6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подготовительного материала соответствует теме композиционного решения творческой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 w:val="restart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Наблюдения за качеством деятельности обучающегося в процессе прохождения практики. Просмотр учебно-творческих работ на итоговой выставке по результатам практики. Анализ отчетной документации по результатам учебной практики.</w:t>
            </w:r>
          </w:p>
        </w:tc>
      </w:tr>
      <w:tr w:rsidR="00FC1DFA" w:rsidRPr="000770AA" w:rsidTr="00FB2777">
        <w:trPr>
          <w:trHeight w:val="1978"/>
        </w:trPr>
        <w:tc>
          <w:tcPr>
            <w:tcW w:w="3227" w:type="dxa"/>
            <w:vMerge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F6">
              <w:rPr>
                <w:rFonts w:ascii="Times New Roman" w:hAnsi="Times New Roman" w:cs="Times New Roman"/>
                <w:sz w:val="24"/>
                <w:szCs w:val="24"/>
              </w:rPr>
              <w:t>Качество подготовительного материала (натурных зарисовок, этюдов, картона, холста) соответствует требованиям академического рисунка и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vMerge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FA" w:rsidRPr="000770AA" w:rsidTr="00FB2777">
        <w:trPr>
          <w:trHeight w:val="1140"/>
        </w:trPr>
        <w:tc>
          <w:tcPr>
            <w:tcW w:w="3227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 1.4. </w:t>
            </w:r>
            <w:r w:rsidRPr="00681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 вести работу над композицией.</w:t>
            </w:r>
          </w:p>
        </w:tc>
        <w:tc>
          <w:tcPr>
            <w:tcW w:w="3260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F6">
              <w:rPr>
                <w:rFonts w:ascii="Times New Roman" w:hAnsi="Times New Roman" w:cs="Times New Roman"/>
                <w:sz w:val="24"/>
                <w:szCs w:val="24"/>
              </w:rPr>
              <w:t>Работа над композицией выполнена в соответствии с этапами творческого процесса создания станковой картины</w:t>
            </w:r>
          </w:p>
        </w:tc>
        <w:tc>
          <w:tcPr>
            <w:tcW w:w="3084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Наблюдения за качеством деятельности обучающегося в процессе прохождения практики. Просмотр учебно-творческих работ на итоговой выставке по результатам практики. Анализ отчетной документации.</w:t>
            </w:r>
          </w:p>
        </w:tc>
      </w:tr>
      <w:tr w:rsidR="00FC1DFA" w:rsidRPr="000770AA" w:rsidTr="00FB2777">
        <w:trPr>
          <w:trHeight w:val="1140"/>
        </w:trPr>
        <w:tc>
          <w:tcPr>
            <w:tcW w:w="3227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1.5. Владеть различными приемами выполнения живописных работ.</w:t>
            </w:r>
          </w:p>
        </w:tc>
        <w:tc>
          <w:tcPr>
            <w:tcW w:w="3260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F6">
              <w:rPr>
                <w:rFonts w:ascii="Times New Roman" w:hAnsi="Times New Roman" w:cs="Times New Roman"/>
                <w:sz w:val="24"/>
                <w:szCs w:val="24"/>
              </w:rPr>
              <w:t>Композиция выполнена с использованием разнообразных приемов и техник в соответствии с основами академической живописи</w:t>
            </w:r>
          </w:p>
        </w:tc>
        <w:tc>
          <w:tcPr>
            <w:tcW w:w="3084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Наблюдения за качеством деятельности обучающегося в процессе прохождения практики. Просмотр учебно-творческих работ на итоговой выставке по результатам практики. Анализ отчетной документации.</w:t>
            </w:r>
          </w:p>
        </w:tc>
      </w:tr>
      <w:tr w:rsidR="00FC1DFA" w:rsidRPr="000770AA" w:rsidTr="00FB2777">
        <w:trPr>
          <w:trHeight w:val="1140"/>
        </w:trPr>
        <w:tc>
          <w:tcPr>
            <w:tcW w:w="3227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1.6.</w:t>
            </w:r>
          </w:p>
          <w:p w:rsidR="00FC1DFA" w:rsidRPr="000770AA" w:rsidRDefault="00FC1DFA" w:rsidP="00FB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</w:p>
          <w:p w:rsidR="00FC1DFA" w:rsidRPr="000770AA" w:rsidRDefault="00FC1DFA" w:rsidP="00FB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</w:p>
          <w:p w:rsidR="00FC1DFA" w:rsidRPr="000770AA" w:rsidRDefault="00FC1DFA" w:rsidP="00FB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  <w:proofErr w:type="gramStart"/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FC1DFA" w:rsidRPr="000770AA" w:rsidRDefault="00FC1DFA" w:rsidP="00FB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  <w:p w:rsidR="00FC1DFA" w:rsidRPr="000770AA" w:rsidRDefault="00FC1DFA" w:rsidP="00FB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творческого</w:t>
            </w:r>
          </w:p>
          <w:p w:rsidR="00FC1DFA" w:rsidRPr="000770AA" w:rsidRDefault="00FC1DFA" w:rsidP="00FB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замысла.</w:t>
            </w:r>
          </w:p>
        </w:tc>
        <w:tc>
          <w:tcPr>
            <w:tcW w:w="3260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F6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замысла целесообразно сочетается с используемой компьютерной технологией</w:t>
            </w:r>
          </w:p>
        </w:tc>
        <w:tc>
          <w:tcPr>
            <w:tcW w:w="3084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Наблюдения за качеством деятельности обучающегося в процессе прохождения практики. Просмотр учебно-творческих работ на итоговой выставке по результатам практики. Анализ отчетной документации.</w:t>
            </w:r>
          </w:p>
        </w:tc>
      </w:tr>
      <w:tr w:rsidR="00FC1DFA" w:rsidRPr="000770AA" w:rsidTr="00FB2777">
        <w:trPr>
          <w:trHeight w:val="1140"/>
        </w:trPr>
        <w:tc>
          <w:tcPr>
            <w:tcW w:w="3227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1.7. Находить художественные специфические средства, новые образно-пластические решения для каждой творческой задачи.</w:t>
            </w:r>
          </w:p>
        </w:tc>
        <w:tc>
          <w:tcPr>
            <w:tcW w:w="3260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Новизна и выразительность образно-пластического решения творческой задачи соответствует глубине раскрытия темы композиции</w:t>
            </w:r>
          </w:p>
        </w:tc>
        <w:tc>
          <w:tcPr>
            <w:tcW w:w="3084" w:type="dxa"/>
          </w:tcPr>
          <w:p w:rsidR="00FC1DFA" w:rsidRPr="000770AA" w:rsidRDefault="00FC1DFA" w:rsidP="00FB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Наблюдения за качеством деятельности обучающегося в процессе прохождения практики. Просмотр учебно-творческих работ на итоговой выставке по результатам практики. Анализ отчетной документации.</w:t>
            </w:r>
          </w:p>
        </w:tc>
      </w:tr>
    </w:tbl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155" w:rsidRDefault="00E30155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155" w:rsidRDefault="00E30155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155" w:rsidRDefault="00E30155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Pr="006F46AA" w:rsidRDefault="007A3EF1" w:rsidP="006F46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E54" w:rsidRDefault="00B76ED8" w:rsidP="00297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user\Desktop\Живопись. Рецензия 1.  ПМ.01 Производст. практ. по проф. спец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Живопись. Рецензия 1.  ПМ.01 Производст. практ. по проф. спец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54" w:rsidRDefault="002D3E54" w:rsidP="00297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ED8" w:rsidRPr="00297CA9" w:rsidRDefault="00B76ED8" w:rsidP="00297C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p w:rsidR="002D3E54" w:rsidRPr="00BC40D2" w:rsidRDefault="002D3E54" w:rsidP="002D3E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0D2">
        <w:rPr>
          <w:rFonts w:ascii="Times New Roman" w:hAnsi="Times New Roman" w:cs="Times New Roman"/>
          <w:b/>
          <w:sz w:val="32"/>
          <w:szCs w:val="32"/>
        </w:rPr>
        <w:lastRenderedPageBreak/>
        <w:t>Рецензия</w:t>
      </w:r>
    </w:p>
    <w:p w:rsidR="002D3E54" w:rsidRDefault="002D3E54" w:rsidP="002D3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11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</w:t>
      </w:r>
    </w:p>
    <w:p w:rsidR="002D3E54" w:rsidRPr="004D4311" w:rsidRDefault="002D3E54" w:rsidP="002D3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D4311">
        <w:rPr>
          <w:rFonts w:ascii="Times New Roman" w:hAnsi="Times New Roman" w:cs="Times New Roman"/>
          <w:b/>
          <w:sz w:val="28"/>
          <w:szCs w:val="28"/>
        </w:rPr>
        <w:t>П.0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D43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«Производственная</w:t>
      </w:r>
      <w:r w:rsidRPr="004D4311">
        <w:rPr>
          <w:rFonts w:ascii="Times New Roman" w:hAnsi="Times New Roman" w:cs="Times New Roman"/>
          <w:b/>
          <w:sz w:val="28"/>
          <w:szCs w:val="28"/>
        </w:rPr>
        <w:t xml:space="preserve"> 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31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  <w:r w:rsidRPr="004D4311">
        <w:rPr>
          <w:rFonts w:ascii="Times New Roman" w:hAnsi="Times New Roman" w:cs="Times New Roman"/>
          <w:b/>
          <w:sz w:val="28"/>
          <w:szCs w:val="28"/>
        </w:rPr>
        <w:t>)»</w:t>
      </w:r>
    </w:p>
    <w:p w:rsidR="002D3E54" w:rsidRDefault="002D3E54" w:rsidP="002D3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11">
        <w:rPr>
          <w:rFonts w:ascii="Times New Roman" w:hAnsi="Times New Roman" w:cs="Times New Roman"/>
          <w:b/>
          <w:sz w:val="28"/>
          <w:szCs w:val="28"/>
        </w:rPr>
        <w:t>специальность 54.02.05. Живопись (вид: станковая живопись)</w:t>
      </w:r>
    </w:p>
    <w:p w:rsidR="002D3E54" w:rsidRDefault="002D3E54" w:rsidP="002D3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F22">
        <w:rPr>
          <w:rFonts w:ascii="Times New Roman" w:hAnsi="Times New Roman" w:cs="Times New Roman"/>
          <w:b/>
          <w:sz w:val="28"/>
          <w:szCs w:val="28"/>
        </w:rPr>
        <w:t>преподавателей БПОУ «Чебоксарское художественное училище (техникум)» Минкультуры Чувашии</w:t>
      </w:r>
    </w:p>
    <w:p w:rsidR="002D3E54" w:rsidRDefault="002D3E54" w:rsidP="002D3E54">
      <w:pPr>
        <w:spacing w:after="0" w:line="240" w:lineRule="auto"/>
        <w:rPr>
          <w:rFonts w:ascii="Time Roman" w:hAnsi="Time Roman"/>
        </w:rPr>
      </w:pPr>
    </w:p>
    <w:p w:rsidR="002D3E54" w:rsidRDefault="002D3E54" w:rsidP="002D3E54">
      <w:pPr>
        <w:spacing w:after="0" w:line="240" w:lineRule="auto"/>
        <w:ind w:firstLine="567"/>
        <w:rPr>
          <w:rFonts w:ascii="Time Roman" w:hAnsi="Time Roman"/>
        </w:rPr>
      </w:pPr>
    </w:p>
    <w:p w:rsidR="002D3E54" w:rsidRPr="00F02F22" w:rsidRDefault="002D3E54" w:rsidP="002D3E54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Рецензируемые рабочая программа по прои</w:t>
      </w:r>
      <w:r>
        <w:rPr>
          <w:rFonts w:ascii="Time Roman" w:hAnsi="Time Roman"/>
          <w:sz w:val="24"/>
          <w:szCs w:val="24"/>
        </w:rPr>
        <w:t>зводственной практике направлена</w:t>
      </w:r>
      <w:r w:rsidRPr="00F02F22">
        <w:rPr>
          <w:rFonts w:ascii="Time Roman" w:hAnsi="Time Roman"/>
          <w:sz w:val="24"/>
          <w:szCs w:val="24"/>
        </w:rPr>
        <w:t xml:space="preserve"> на решение проблемы развития художественно-творческих способностей, роста мастерства студентов и для овладения ими художественно-</w:t>
      </w:r>
      <w:proofErr w:type="gramStart"/>
      <w:r w:rsidRPr="00F02F22">
        <w:rPr>
          <w:rFonts w:ascii="Time Roman" w:hAnsi="Time Roman"/>
          <w:sz w:val="24"/>
          <w:szCs w:val="24"/>
        </w:rPr>
        <w:t>реалистического метода</w:t>
      </w:r>
      <w:proofErr w:type="gramEnd"/>
      <w:r w:rsidRPr="00F02F22">
        <w:rPr>
          <w:rFonts w:ascii="Time Roman" w:hAnsi="Time Roman"/>
          <w:sz w:val="24"/>
          <w:szCs w:val="24"/>
        </w:rPr>
        <w:t xml:space="preserve"> и подготовлена в соответствии с федеральным государственным образовательным стандартом среднего профессионального образования по специальности 54.02.05 Живопись  (вид: станковая живопись).</w:t>
      </w:r>
    </w:p>
    <w:p w:rsidR="002D3E54" w:rsidRPr="00F02F22" w:rsidRDefault="002D3E54" w:rsidP="002D3E54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 xml:space="preserve">Актуальность и важность программа производственной </w:t>
      </w:r>
      <w:r>
        <w:rPr>
          <w:rFonts w:ascii="Time Roman" w:hAnsi="Time Roman"/>
          <w:sz w:val="24"/>
          <w:szCs w:val="24"/>
        </w:rPr>
        <w:t>(по профилю специальности</w:t>
      </w:r>
      <w:r w:rsidRPr="00F02F22">
        <w:rPr>
          <w:rFonts w:ascii="Time Roman" w:hAnsi="Time Roman"/>
          <w:sz w:val="24"/>
          <w:szCs w:val="24"/>
        </w:rPr>
        <w:t xml:space="preserve">) практики не вызывает сомнений, так как она содействует созданию условий для развития художественного кругозора, профессионального вкуса в целях повышения профессионального уровня молодых художников. </w:t>
      </w:r>
    </w:p>
    <w:p w:rsidR="002D3E54" w:rsidRPr="00F02F22" w:rsidRDefault="002D3E54" w:rsidP="002D3E54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Рабочая программа четко определяет цели и задачи практики. Структура содержание программы  отражает распределение рабочего времени по этапам, видам учебной деятельности и контроля  процесса освоения материала. Реализация программы производственной практики  осуществляется на старших курсах и является необходимым дополнением к освоению обучающимися профессионального модуля «Станковая живопись».</w:t>
      </w:r>
    </w:p>
    <w:p w:rsidR="002D3E54" w:rsidRPr="00F02F22" w:rsidRDefault="002D3E54" w:rsidP="002D3E54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Тематическое содержание программы соответствует основным дидактическим единицам основной образовательной программы среднего профессионального образования. Тематика заданий имеет гибкую структуру и предполагает возможность внесения изменений в отдельные задания в зависимости от возможности группы обучающихся, их творческого потенциала и уровня профессиональной подготовки  в пределах логики процесса обучения.</w:t>
      </w:r>
    </w:p>
    <w:p w:rsidR="002D3E54" w:rsidRPr="00F02F22" w:rsidRDefault="002D3E54" w:rsidP="002D3E54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 xml:space="preserve">Структура и содержание программы соответствует требованиям к оформлению учебно-методического комплекса курс, что должно способствовать росту мастерства студентов. </w:t>
      </w:r>
    </w:p>
    <w:p w:rsidR="002D3E54" w:rsidRPr="00F02F22" w:rsidRDefault="002D3E54" w:rsidP="002D3E54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>Рецензент отмечает в качестве пожелания для специальности 54.02.05 Живопись (вид: станковая живопись) больше, чем определено в данной программе, отводить времени на выполнение композиционных эскизов па мотивам этюдов и зарисовок, натуральных набросков.</w:t>
      </w:r>
    </w:p>
    <w:p w:rsidR="002D3E54" w:rsidRPr="00F02F22" w:rsidRDefault="002D3E54" w:rsidP="002D3E54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F02F22">
        <w:rPr>
          <w:rFonts w:ascii="Time Roman" w:hAnsi="Time Roman"/>
          <w:sz w:val="24"/>
          <w:szCs w:val="24"/>
        </w:rPr>
        <w:t xml:space="preserve">Рецензируемые рабочая программа производственной (пленэрной) практики группа авторов в целом заслуживает высокой оценки. </w:t>
      </w:r>
    </w:p>
    <w:p w:rsidR="002D3E54" w:rsidRDefault="002D3E54" w:rsidP="002D3E54">
      <w:pPr>
        <w:spacing w:after="0" w:line="240" w:lineRule="auto"/>
        <w:ind w:firstLine="567"/>
        <w:jc w:val="both"/>
        <w:rPr>
          <w:rFonts w:ascii="Time Roman" w:hAnsi="Time Roman"/>
        </w:rPr>
      </w:pPr>
      <w:r w:rsidRPr="00F02F22">
        <w:rPr>
          <w:rFonts w:ascii="Time Roman" w:hAnsi="Time Roman"/>
          <w:sz w:val="24"/>
          <w:szCs w:val="24"/>
        </w:rPr>
        <w:t>Материал рабочей программы актуален, имеет практическое значение и может быть использован педагогами других учебных заведений своей профессиональной</w:t>
      </w:r>
      <w:r>
        <w:rPr>
          <w:rFonts w:ascii="Time Roman" w:hAnsi="Time Roman"/>
          <w:sz w:val="24"/>
          <w:szCs w:val="24"/>
        </w:rPr>
        <w:t xml:space="preserve"> деятельности. </w:t>
      </w:r>
    </w:p>
    <w:p w:rsidR="002D3E54" w:rsidRDefault="002D3E54" w:rsidP="002D3E54">
      <w:pPr>
        <w:spacing w:after="0" w:line="240" w:lineRule="auto"/>
        <w:rPr>
          <w:rFonts w:ascii="Time Roman" w:hAnsi="Time Roman"/>
        </w:rPr>
      </w:pPr>
    </w:p>
    <w:p w:rsidR="002D3E54" w:rsidRDefault="002D3E54" w:rsidP="002D3E54">
      <w:pPr>
        <w:jc w:val="both"/>
        <w:rPr>
          <w:rFonts w:ascii="Time Roman" w:hAnsi="Time Roman"/>
        </w:rPr>
      </w:pPr>
      <w:r>
        <w:rPr>
          <w:rFonts w:ascii="Time Roman" w:hAnsi="Time Roman"/>
        </w:rPr>
        <w:t>Рецензент:</w:t>
      </w:r>
    </w:p>
    <w:p w:rsidR="002D3E54" w:rsidRPr="00E87187" w:rsidRDefault="002D3E54" w:rsidP="002D3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87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кафедры архитектуры и дизайна среды </w:t>
      </w:r>
    </w:p>
    <w:p w:rsidR="002D3E54" w:rsidRPr="00E87187" w:rsidRDefault="002D3E54" w:rsidP="002D3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87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E8718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87187">
        <w:rPr>
          <w:rFonts w:ascii="Times New Roman" w:hAnsi="Times New Roman" w:cs="Times New Roman"/>
          <w:sz w:val="24"/>
          <w:szCs w:val="24"/>
        </w:rPr>
        <w:t xml:space="preserve"> «Чувашский государственный университет им. И.Н. Ульянова» </w:t>
      </w:r>
      <w:r w:rsidRPr="00E87187">
        <w:rPr>
          <w:rFonts w:ascii="Times New Roman" w:hAnsi="Times New Roman" w:cs="Times New Roman"/>
          <w:sz w:val="24"/>
          <w:szCs w:val="24"/>
        </w:rPr>
        <w:tab/>
      </w:r>
      <w:r w:rsidRPr="00E87187">
        <w:rPr>
          <w:rFonts w:ascii="Times New Roman" w:hAnsi="Times New Roman" w:cs="Times New Roman"/>
          <w:sz w:val="24"/>
          <w:szCs w:val="24"/>
        </w:rPr>
        <w:tab/>
      </w:r>
      <w:r w:rsidRPr="00E87187">
        <w:rPr>
          <w:rFonts w:ascii="Times New Roman" w:hAnsi="Times New Roman" w:cs="Times New Roman"/>
          <w:sz w:val="24"/>
          <w:szCs w:val="24"/>
        </w:rPr>
        <w:tab/>
      </w:r>
      <w:r w:rsidRPr="00E8718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2D3E54" w:rsidRDefault="002D3E54" w:rsidP="002D3E54">
      <w:pPr>
        <w:jc w:val="both"/>
        <w:rPr>
          <w:rFonts w:ascii="Time Roman" w:hAnsi="Time Roman"/>
        </w:rPr>
      </w:pPr>
      <w:r w:rsidRPr="00E87187">
        <w:rPr>
          <w:rFonts w:ascii="Times New Roman" w:hAnsi="Times New Roman" w:cs="Times New Roman"/>
          <w:sz w:val="24"/>
          <w:szCs w:val="24"/>
        </w:rPr>
        <w:t>Э.В. Михайлова</w:t>
      </w:r>
    </w:p>
    <w:p w:rsidR="00D53FF8" w:rsidRPr="002D3E54" w:rsidRDefault="00D53FF8" w:rsidP="002D3E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3FF8" w:rsidRPr="002D3E54" w:rsidSect="00AD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292E6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8E3AD4DA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D"/>
    <w:multiLevelType w:val="multilevel"/>
    <w:tmpl w:val="5D2011C6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21"/>
    <w:multiLevelType w:val="multilevel"/>
    <w:tmpl w:val="EA1240C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3"/>
    <w:multiLevelType w:val="multilevel"/>
    <w:tmpl w:val="0B90D9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4282237"/>
    <w:multiLevelType w:val="multilevel"/>
    <w:tmpl w:val="1006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724318D"/>
    <w:multiLevelType w:val="multilevel"/>
    <w:tmpl w:val="51DCEB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0CDF78E9"/>
    <w:multiLevelType w:val="hybridMultilevel"/>
    <w:tmpl w:val="9BC2DA3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15743FF"/>
    <w:multiLevelType w:val="hybridMultilevel"/>
    <w:tmpl w:val="A8461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D767DB"/>
    <w:multiLevelType w:val="hybridMultilevel"/>
    <w:tmpl w:val="C2B04EDE"/>
    <w:lvl w:ilvl="0" w:tplc="0DF4C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B65414"/>
    <w:multiLevelType w:val="hybridMultilevel"/>
    <w:tmpl w:val="927402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27E369BF"/>
    <w:multiLevelType w:val="hybridMultilevel"/>
    <w:tmpl w:val="1976245A"/>
    <w:lvl w:ilvl="0" w:tplc="ACFA6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41540FB"/>
    <w:multiLevelType w:val="hybridMultilevel"/>
    <w:tmpl w:val="ADD68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38596C"/>
    <w:multiLevelType w:val="hybridMultilevel"/>
    <w:tmpl w:val="B97C5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DC7EDB"/>
    <w:multiLevelType w:val="hybridMultilevel"/>
    <w:tmpl w:val="B4A6C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D6595E"/>
    <w:multiLevelType w:val="hybridMultilevel"/>
    <w:tmpl w:val="4A527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9C491C"/>
    <w:multiLevelType w:val="multilevel"/>
    <w:tmpl w:val="D292E6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">
    <w:nsid w:val="676A2544"/>
    <w:multiLevelType w:val="hybridMultilevel"/>
    <w:tmpl w:val="64C8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F7F23"/>
    <w:multiLevelType w:val="hybridMultilevel"/>
    <w:tmpl w:val="AFC213A8"/>
    <w:lvl w:ilvl="0" w:tplc="6F707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6675A"/>
    <w:multiLevelType w:val="hybridMultilevel"/>
    <w:tmpl w:val="7DE8D24C"/>
    <w:lvl w:ilvl="0" w:tplc="324CE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F1C6F"/>
    <w:multiLevelType w:val="hybridMultilevel"/>
    <w:tmpl w:val="F5E26848"/>
    <w:lvl w:ilvl="0" w:tplc="1BF25D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872"/>
    <w:multiLevelType w:val="hybridMultilevel"/>
    <w:tmpl w:val="05062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63AAB"/>
    <w:multiLevelType w:val="multilevel"/>
    <w:tmpl w:val="3872D6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9">
    <w:nsid w:val="79DD638B"/>
    <w:multiLevelType w:val="multilevel"/>
    <w:tmpl w:val="D292E6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0">
    <w:nsid w:val="7E6E20BD"/>
    <w:multiLevelType w:val="hybridMultilevel"/>
    <w:tmpl w:val="95BE0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0"/>
  </w:num>
  <w:num w:numId="4">
    <w:abstractNumId w:val="23"/>
  </w:num>
  <w:num w:numId="5">
    <w:abstractNumId w:val="40"/>
  </w:num>
  <w:num w:numId="6">
    <w:abstractNumId w:val="33"/>
  </w:num>
  <w:num w:numId="7">
    <w:abstractNumId w:val="1"/>
  </w:num>
  <w:num w:numId="8">
    <w:abstractNumId w:val="26"/>
  </w:num>
  <w:num w:numId="9">
    <w:abstractNumId w:val="37"/>
  </w:num>
  <w:num w:numId="10">
    <w:abstractNumId w:val="38"/>
  </w:num>
  <w:num w:numId="11">
    <w:abstractNumId w:val="39"/>
  </w:num>
  <w:num w:numId="12">
    <w:abstractNumId w:val="22"/>
  </w:num>
  <w:num w:numId="13">
    <w:abstractNumId w:val="35"/>
  </w:num>
  <w:num w:numId="14">
    <w:abstractNumId w:val="32"/>
  </w:num>
  <w:num w:numId="15">
    <w:abstractNumId w:val="13"/>
  </w:num>
  <w:num w:numId="16">
    <w:abstractNumId w:val="31"/>
  </w:num>
  <w:num w:numId="17">
    <w:abstractNumId w:val="29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2"/>
  </w:num>
  <w:num w:numId="24">
    <w:abstractNumId w:val="8"/>
  </w:num>
  <w:num w:numId="25">
    <w:abstractNumId w:val="9"/>
  </w:num>
  <w:num w:numId="26">
    <w:abstractNumId w:val="10"/>
  </w:num>
  <w:num w:numId="27">
    <w:abstractNumId w:val="21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17"/>
  </w:num>
  <w:num w:numId="33">
    <w:abstractNumId w:val="36"/>
  </w:num>
  <w:num w:numId="34">
    <w:abstractNumId w:val="18"/>
  </w:num>
  <w:num w:numId="35">
    <w:abstractNumId w:val="19"/>
  </w:num>
  <w:num w:numId="36">
    <w:abstractNumId w:val="20"/>
  </w:num>
  <w:num w:numId="37">
    <w:abstractNumId w:val="30"/>
  </w:num>
  <w:num w:numId="38">
    <w:abstractNumId w:val="24"/>
  </w:num>
  <w:num w:numId="39">
    <w:abstractNumId w:val="28"/>
  </w:num>
  <w:num w:numId="40">
    <w:abstractNumId w:val="1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27"/>
    <w:rsid w:val="00013B0D"/>
    <w:rsid w:val="00070C88"/>
    <w:rsid w:val="000770AA"/>
    <w:rsid w:val="000E4957"/>
    <w:rsid w:val="000E6F6C"/>
    <w:rsid w:val="00140DA0"/>
    <w:rsid w:val="00160023"/>
    <w:rsid w:val="00166FA2"/>
    <w:rsid w:val="00183481"/>
    <w:rsid w:val="001E627D"/>
    <w:rsid w:val="00297CA9"/>
    <w:rsid w:val="002D3E54"/>
    <w:rsid w:val="00484A98"/>
    <w:rsid w:val="004D2200"/>
    <w:rsid w:val="00572A0D"/>
    <w:rsid w:val="005F4356"/>
    <w:rsid w:val="005F5953"/>
    <w:rsid w:val="00671CF9"/>
    <w:rsid w:val="00677318"/>
    <w:rsid w:val="006A4101"/>
    <w:rsid w:val="006F46AA"/>
    <w:rsid w:val="006F5EFD"/>
    <w:rsid w:val="0071616F"/>
    <w:rsid w:val="007724FE"/>
    <w:rsid w:val="007A3EF1"/>
    <w:rsid w:val="00837A3E"/>
    <w:rsid w:val="008442B8"/>
    <w:rsid w:val="008A735D"/>
    <w:rsid w:val="0092482D"/>
    <w:rsid w:val="009D4AE5"/>
    <w:rsid w:val="00A97EE9"/>
    <w:rsid w:val="00AA31E4"/>
    <w:rsid w:val="00AA6927"/>
    <w:rsid w:val="00AD7D16"/>
    <w:rsid w:val="00AE67A2"/>
    <w:rsid w:val="00B76ED8"/>
    <w:rsid w:val="00BC20B7"/>
    <w:rsid w:val="00BD7864"/>
    <w:rsid w:val="00C4076A"/>
    <w:rsid w:val="00C93D20"/>
    <w:rsid w:val="00D53FF8"/>
    <w:rsid w:val="00D70061"/>
    <w:rsid w:val="00E30155"/>
    <w:rsid w:val="00E51E9C"/>
    <w:rsid w:val="00F22FE9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E51E9C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51E9C"/>
    <w:pPr>
      <w:widowControl w:val="0"/>
      <w:shd w:val="clear" w:color="auto" w:fill="FFFFFF"/>
      <w:spacing w:before="3780" w:after="540" w:line="413" w:lineRule="exact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1"/>
    <w:uiPriority w:val="99"/>
    <w:rsid w:val="00E51E9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51E9C"/>
    <w:pPr>
      <w:widowControl w:val="0"/>
      <w:shd w:val="clear" w:color="auto" w:fill="FFFFFF"/>
      <w:spacing w:before="540" w:after="6480" w:line="240" w:lineRule="atLeast"/>
      <w:ind w:hanging="600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rsid w:val="00D7006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70061"/>
    <w:pPr>
      <w:widowControl w:val="0"/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70061"/>
    <w:pPr>
      <w:ind w:left="720"/>
      <w:contextualSpacing/>
    </w:pPr>
  </w:style>
  <w:style w:type="paragraph" w:customStyle="1" w:styleId="71">
    <w:name w:val="Основной текст (7)1"/>
    <w:basedOn w:val="a"/>
    <w:uiPriority w:val="99"/>
    <w:rsid w:val="00D70061"/>
    <w:pPr>
      <w:widowControl w:val="0"/>
      <w:shd w:val="clear" w:color="auto" w:fill="FFFFFF"/>
      <w:spacing w:before="420" w:after="60" w:line="240" w:lineRule="atLeast"/>
      <w:ind w:hanging="40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22">
    <w:name w:val="Заголовок №2 (2)_"/>
    <w:basedOn w:val="a0"/>
    <w:link w:val="220"/>
    <w:uiPriority w:val="99"/>
    <w:rsid w:val="00572A0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72A0D"/>
    <w:pPr>
      <w:widowControl w:val="0"/>
      <w:shd w:val="clear" w:color="auto" w:fill="FFFFFF"/>
      <w:spacing w:after="0" w:line="322" w:lineRule="exact"/>
      <w:ind w:hanging="1040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Основной текст (2)_"/>
    <w:basedOn w:val="a0"/>
    <w:link w:val="210"/>
    <w:uiPriority w:val="99"/>
    <w:rsid w:val="00572A0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572A0D"/>
    <w:pPr>
      <w:widowControl w:val="0"/>
      <w:shd w:val="clear" w:color="auto" w:fill="FFFFFF"/>
      <w:spacing w:before="6180" w:after="240" w:line="240" w:lineRule="atLeast"/>
      <w:ind w:hanging="400"/>
      <w:jc w:val="center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A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1">
    <w:name w:val="Основной текст (2) + 11 pt1"/>
    <w:basedOn w:val="20"/>
    <w:uiPriority w:val="99"/>
    <w:rsid w:val="00AA31E4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5F4356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5F435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12pt">
    <w:name w:val="Основной текст (2) + 12 pt"/>
    <w:aliases w:val="Полужирный9"/>
    <w:basedOn w:val="20"/>
    <w:uiPriority w:val="99"/>
    <w:rsid w:val="009D4AE5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13pt">
    <w:name w:val="Основной текст (2) + 13 pt"/>
    <w:basedOn w:val="20"/>
    <w:uiPriority w:val="99"/>
    <w:rsid w:val="009D4AE5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a7">
    <w:name w:val="Базовый"/>
    <w:rsid w:val="00166FA2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12">
    <w:name w:val="Основной текст (12)_"/>
    <w:basedOn w:val="a0"/>
    <w:link w:val="121"/>
    <w:uiPriority w:val="99"/>
    <w:rsid w:val="007A3EF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7A3EF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A3EF1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rsid w:val="008A735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A735D"/>
    <w:pPr>
      <w:widowControl w:val="0"/>
      <w:shd w:val="clear" w:color="auto" w:fill="FFFFFF"/>
      <w:spacing w:before="6180" w:after="24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uiPriority w:val="99"/>
    <w:rsid w:val="006F5EF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F5EFD"/>
    <w:pPr>
      <w:widowControl w:val="0"/>
      <w:shd w:val="clear" w:color="auto" w:fill="FFFFFF"/>
      <w:spacing w:after="240" w:line="326" w:lineRule="exact"/>
      <w:outlineLvl w:val="2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21">
    <w:name w:val="Основной текст (2)2"/>
    <w:basedOn w:val="20"/>
    <w:uiPriority w:val="99"/>
    <w:rsid w:val="005F5953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D220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2200"/>
    <w:pPr>
      <w:widowControl w:val="0"/>
      <w:shd w:val="clear" w:color="auto" w:fill="FFFFFF"/>
      <w:spacing w:before="420" w:after="6180" w:line="240" w:lineRule="atLeast"/>
      <w:ind w:hanging="122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uiPriority w:val="99"/>
    <w:rsid w:val="00A97EE9"/>
    <w:pPr>
      <w:widowControl w:val="0"/>
      <w:shd w:val="clear" w:color="auto" w:fill="FFFFFF"/>
      <w:spacing w:before="6060" w:after="240" w:line="240" w:lineRule="atLeast"/>
      <w:ind w:hanging="420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211pt">
    <w:name w:val="Основной текст (2) + 11 pt"/>
    <w:aliases w:val="Полужирный"/>
    <w:basedOn w:val="20"/>
    <w:uiPriority w:val="99"/>
    <w:rsid w:val="00F22FE9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FC1DF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FC1DF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FC1DF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FC1DF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32">
    <w:name w:val="Основной текст (13)2"/>
    <w:basedOn w:val="13"/>
    <w:uiPriority w:val="99"/>
    <w:rsid w:val="00FC1DF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FC1DFA"/>
    <w:pPr>
      <w:widowControl w:val="0"/>
      <w:shd w:val="clear" w:color="auto" w:fill="FFFFFF"/>
      <w:spacing w:after="0" w:line="254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31">
    <w:name w:val="Основной текст (13)1"/>
    <w:basedOn w:val="a"/>
    <w:link w:val="13"/>
    <w:uiPriority w:val="99"/>
    <w:rsid w:val="00FC1DFA"/>
    <w:pPr>
      <w:widowControl w:val="0"/>
      <w:shd w:val="clear" w:color="auto" w:fill="FFFFFF"/>
      <w:spacing w:before="180" w:after="0" w:line="264" w:lineRule="exact"/>
      <w:ind w:firstLine="580"/>
      <w:jc w:val="both"/>
    </w:pPr>
    <w:rPr>
      <w:rFonts w:ascii="Times New Roman" w:hAnsi="Times New Roman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7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E51E9C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51E9C"/>
    <w:pPr>
      <w:widowControl w:val="0"/>
      <w:shd w:val="clear" w:color="auto" w:fill="FFFFFF"/>
      <w:spacing w:before="3780" w:after="540" w:line="413" w:lineRule="exact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1"/>
    <w:uiPriority w:val="99"/>
    <w:rsid w:val="00E51E9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51E9C"/>
    <w:pPr>
      <w:widowControl w:val="0"/>
      <w:shd w:val="clear" w:color="auto" w:fill="FFFFFF"/>
      <w:spacing w:before="540" w:after="6480" w:line="240" w:lineRule="atLeast"/>
      <w:ind w:hanging="600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rsid w:val="00D7006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70061"/>
    <w:pPr>
      <w:widowControl w:val="0"/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70061"/>
    <w:pPr>
      <w:ind w:left="720"/>
      <w:contextualSpacing/>
    </w:pPr>
  </w:style>
  <w:style w:type="paragraph" w:customStyle="1" w:styleId="71">
    <w:name w:val="Основной текст (7)1"/>
    <w:basedOn w:val="a"/>
    <w:uiPriority w:val="99"/>
    <w:rsid w:val="00D70061"/>
    <w:pPr>
      <w:widowControl w:val="0"/>
      <w:shd w:val="clear" w:color="auto" w:fill="FFFFFF"/>
      <w:spacing w:before="420" w:after="60" w:line="240" w:lineRule="atLeast"/>
      <w:ind w:hanging="40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22">
    <w:name w:val="Заголовок №2 (2)_"/>
    <w:basedOn w:val="a0"/>
    <w:link w:val="220"/>
    <w:uiPriority w:val="99"/>
    <w:rsid w:val="00572A0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72A0D"/>
    <w:pPr>
      <w:widowControl w:val="0"/>
      <w:shd w:val="clear" w:color="auto" w:fill="FFFFFF"/>
      <w:spacing w:after="0" w:line="322" w:lineRule="exact"/>
      <w:ind w:hanging="1040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Основной текст (2)_"/>
    <w:basedOn w:val="a0"/>
    <w:link w:val="210"/>
    <w:uiPriority w:val="99"/>
    <w:rsid w:val="00572A0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572A0D"/>
    <w:pPr>
      <w:widowControl w:val="0"/>
      <w:shd w:val="clear" w:color="auto" w:fill="FFFFFF"/>
      <w:spacing w:before="6180" w:after="240" w:line="240" w:lineRule="atLeast"/>
      <w:ind w:hanging="400"/>
      <w:jc w:val="center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A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1">
    <w:name w:val="Основной текст (2) + 11 pt1"/>
    <w:basedOn w:val="20"/>
    <w:uiPriority w:val="99"/>
    <w:rsid w:val="00AA31E4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5F4356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5F435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12pt">
    <w:name w:val="Основной текст (2) + 12 pt"/>
    <w:aliases w:val="Полужирный9"/>
    <w:basedOn w:val="20"/>
    <w:uiPriority w:val="99"/>
    <w:rsid w:val="009D4AE5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13pt">
    <w:name w:val="Основной текст (2) + 13 pt"/>
    <w:basedOn w:val="20"/>
    <w:uiPriority w:val="99"/>
    <w:rsid w:val="009D4AE5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a7">
    <w:name w:val="Базовый"/>
    <w:rsid w:val="00166FA2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12">
    <w:name w:val="Основной текст (12)_"/>
    <w:basedOn w:val="a0"/>
    <w:link w:val="121"/>
    <w:uiPriority w:val="99"/>
    <w:rsid w:val="007A3EF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7A3EF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A3EF1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rsid w:val="008A735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A735D"/>
    <w:pPr>
      <w:widowControl w:val="0"/>
      <w:shd w:val="clear" w:color="auto" w:fill="FFFFFF"/>
      <w:spacing w:before="6180" w:after="24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uiPriority w:val="99"/>
    <w:rsid w:val="006F5EF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F5EFD"/>
    <w:pPr>
      <w:widowControl w:val="0"/>
      <w:shd w:val="clear" w:color="auto" w:fill="FFFFFF"/>
      <w:spacing w:after="240" w:line="326" w:lineRule="exact"/>
      <w:outlineLvl w:val="2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21">
    <w:name w:val="Основной текст (2)2"/>
    <w:basedOn w:val="20"/>
    <w:uiPriority w:val="99"/>
    <w:rsid w:val="005F5953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D220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2200"/>
    <w:pPr>
      <w:widowControl w:val="0"/>
      <w:shd w:val="clear" w:color="auto" w:fill="FFFFFF"/>
      <w:spacing w:before="420" w:after="6180" w:line="240" w:lineRule="atLeast"/>
      <w:ind w:hanging="122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uiPriority w:val="99"/>
    <w:rsid w:val="00A97EE9"/>
    <w:pPr>
      <w:widowControl w:val="0"/>
      <w:shd w:val="clear" w:color="auto" w:fill="FFFFFF"/>
      <w:spacing w:before="6060" w:after="240" w:line="240" w:lineRule="atLeast"/>
      <w:ind w:hanging="420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211pt">
    <w:name w:val="Основной текст (2) + 11 pt"/>
    <w:aliases w:val="Полужирный"/>
    <w:basedOn w:val="20"/>
    <w:uiPriority w:val="99"/>
    <w:rsid w:val="00F22FE9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FC1DF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FC1DF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FC1DF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FC1DF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32">
    <w:name w:val="Основной текст (13)2"/>
    <w:basedOn w:val="13"/>
    <w:uiPriority w:val="99"/>
    <w:rsid w:val="00FC1DF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FC1DFA"/>
    <w:pPr>
      <w:widowControl w:val="0"/>
      <w:shd w:val="clear" w:color="auto" w:fill="FFFFFF"/>
      <w:spacing w:after="0" w:line="254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31">
    <w:name w:val="Основной текст (13)1"/>
    <w:basedOn w:val="a"/>
    <w:link w:val="13"/>
    <w:uiPriority w:val="99"/>
    <w:rsid w:val="00FC1DFA"/>
    <w:pPr>
      <w:widowControl w:val="0"/>
      <w:shd w:val="clear" w:color="auto" w:fill="FFFFFF"/>
      <w:spacing w:before="180" w:after="0" w:line="264" w:lineRule="exact"/>
      <w:ind w:firstLine="580"/>
      <w:jc w:val="both"/>
    </w:pPr>
    <w:rPr>
      <w:rFonts w:ascii="Times New Roman" w:hAnsi="Times New Roman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7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5809-035E-4EB0-A5AE-4DC0127F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2019-05-21T11:52:00Z</dcterms:created>
  <dcterms:modified xsi:type="dcterms:W3CDTF">2019-05-26T10:22:00Z</dcterms:modified>
</cp:coreProperties>
</file>